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CRUCIVERBA...PER MOGGESI DOC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 segretario della biblioteca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Il mitico suonatore d'organo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 l'ex sindaco?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vecchia macchina del 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 vai in piazza puoi trovarla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Il santo a cui è dedicata la chiesetta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Il cognome del don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 suo anagramma è stAgiono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catechista bionda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Il patrono di Moggio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 sono ogni anno a dicembre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Una delle vie che collegano Via Toscanini e Via Rancilio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 sindaco attuale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gelateria migliore di tutte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Nome proprio che fa rima con addolcita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parrucchiera di tutti i moggesi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CRUCIVERBA...PER MOGGESI DOC</dc:title>
  <dcterms:created xsi:type="dcterms:W3CDTF">2021-10-11T05:00:08Z</dcterms:created>
  <dcterms:modified xsi:type="dcterms:W3CDTF">2021-10-11T05:00:08Z</dcterms:modified>
</cp:coreProperties>
</file>