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 DI ECONOMIA AZIENDALE di Ferrara, Lisi, Khalfa e Di Benedetto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prende le decisiono più importanti nell'azienda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insieme di elementi interdipendenti tra loro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 hanno gli impiegati e gli operai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il patrimonio sociale e il patrimonio personale sono separati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società in nome collettivo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può essere profit o no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schema usato per rappresentare l'azienda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il patrimonio sociale e il patrimonio personale sono uniti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persona a cui fanno capo i diritti e i doveri che sorgono in conseguenza dell'attività aziendale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spettano a chi presta una somma di denaro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trovare elementi per essere migliore delle altre aziende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viene conferito per creare l'azienda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colui che governa l'azienda, prende le decisioni organizzative e di gestione, definisce le strategie aziendali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stato di necessità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insieme di ruoli con uno scopo specifico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grazie a questo l'azienda può procurare le risorse finanziarie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portatori di interesse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società per azioni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società responsabilità limitata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attività economica organizzata ai fini della produzione di beni o servizi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DI ECONOMIA AZIENDALE di Ferrara, Lisi, Khalfa e Di Benedetto</dc:title>
  <dcterms:created xsi:type="dcterms:W3CDTF">2021-10-11T04:59:24Z</dcterms:created>
  <dcterms:modified xsi:type="dcterms:W3CDTF">2021-10-11T04:59:24Z</dcterms:modified>
</cp:coreProperties>
</file>