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DI SCIENZE MOTORIE (F. Kadria, E. Regazzetti, M. Migliorati, S.C. Mocanu, A. Maurella)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 è un sistema del nostro corpo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E' un osso breve situato nel tarso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E' una LORDOSI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Migliora facendo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E' il primo organo della Protezione Civile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E' un tipo di grasso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E' una tecnica di primo soccorso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E' "l'acrobata" della pallavolo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Sono detti anche GRASSI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 abbiamo bisogno in grandi quantità tutti i giorni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E' anche detto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Sono una parte dell'atomo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E' un osso della 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Diminuzione del volume muscolare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Può essere causato dal fumo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DI SCIENZE MOTORIE (F. Kadria, E. Regazzetti, M. Migliorati, S.C. Mocanu, A. Maurella)</dc:title>
  <dcterms:created xsi:type="dcterms:W3CDTF">2021-10-11T04:59:44Z</dcterms:created>
  <dcterms:modified xsi:type="dcterms:W3CDTF">2021-10-11T04:59:44Z</dcterms:modified>
</cp:coreProperties>
</file>