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PER LA SPOSA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Quella ovale di Jax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vostra luna di miele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mese del tuo matrimonio (sigla)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Erano finissime sul tuo viso da ragazzina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Dov'è avvenuta la proposta di matrimonio?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 si chiama il tuo cane?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Challenge con Giada di chi " ne mette più in bocca"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Hai avuto il debito in prima superiore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Quale sarà il tuo nuovo cognome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Nella sua canzone balla sul mattone (iniziali)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Quanti nipoti hai?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 posto dei petali, al tuo matrimonio nell'incubo che hai fatto c'erano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Abbiamo un sogno nel cuore, Napoli torna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Che cibo chiedevi sempre a nonna Carla?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Cosa offrivate quando consegnavate gli inviti del matrimonio?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Cosa ti ha colpito subito della tua nuova casa?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Dove tutto è cominciato (2015) con il tuo amore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Cip e Ciop chi erano?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Dove direte il vostro 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Dove hai segnato i suggerimenti alla maturità?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Cosa dovevi urlare al papà per svegliarlo?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tuo animale "preferito"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 profumo di fiori preferisci il profumo di cosa?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Party rock is in the house...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Il tuo regalo di fidanzamento per 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PER LA SPOSA </dc:title>
  <dcterms:created xsi:type="dcterms:W3CDTF">2021-10-11T04:58:39Z</dcterms:created>
  <dcterms:modified xsi:type="dcterms:W3CDTF">2021-10-11T04:58:39Z</dcterms:modified>
</cp:coreProperties>
</file>