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CRUCIVERBA PER SOLI... MOGGESI DOC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Qual è un paese che confina con Moggio?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Qual è il cognome del nostro mitico don?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Come si chiama l'attuale sindaco?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 che paese è gemellato Moggio?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Quante sono le cabine che partono dalla funivia?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 vai in piazza puoi trovarla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è la mitica macchina (ormai ex) del 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Chi è il patrono di Moggio?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Qual è l'ultimo seminarista arrivato in estate?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 devi superare per arrivare in Culmine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Dove porta la funivia?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Cosa è presente sopra l'oratorio?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Sono organizzate tutti gli anni nel mese di dicembre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Quanti sono gli alberi presenti fuori dal cimitero?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Quanti parchi giochi sono presenti nel nostro paese?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 costruisce il don durante il periodo natalizio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 don li ha sempre in sacrestia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 è portata in processione la terza domenica di agosto?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C'è al centro del Centro Sportivo?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Che animale è presente sullo stemma di Moggio?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 ne recitano molti nel mese di maggio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PER SOLI... MOGGESI DOC</dc:title>
  <dcterms:created xsi:type="dcterms:W3CDTF">2021-10-11T05:00:08Z</dcterms:created>
  <dcterms:modified xsi:type="dcterms:W3CDTF">2021-10-11T05:00:08Z</dcterms:modified>
</cp:coreProperties>
</file>