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CRUCIVERBA SNC E SNP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Struttura situata nella parte posteriore del cervello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Recettori importanti per i movimenti ed equilibrio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Stimoli provenienti dall’estero del corpo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Due porzioni del tessuto nervoso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Stimoli provenienti dagli organi interni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Centro ottico e acustico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Adenosintrifosfato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Unità fondamentale del sistema nervoso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Sistema nervoso  ad azione inibitoria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Sistema nervoso ad azione eccitatoria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Molecole particolari che consentono  la trasmissione di impulsi nervosi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Più fibre nervose riunite in un fascio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Fame, sete, termoregolazione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Pensiero, movimento volontario, linguaggio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Neuro trasmettitore del parasimpatico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Punto di contatto tra cellule nervose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Contenuto nella colonna vertebrale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Prolungamento della cellula a condizione centrifuga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Organo principale del sistema nervoso centrale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Liquido che protegge le strutture nervose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Cellule che ricevono gli stimoli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Parte del sistema nervoso centrale situato all’interno della  scatola cranica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Membrano che rivestono l’encefalo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Neuro trasmettitore del sistema simpatico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CRUCIVERBA SNC E SNP </dc:title>
  <dcterms:created xsi:type="dcterms:W3CDTF">2021-10-11T04:59:40Z</dcterms:created>
  <dcterms:modified xsi:type="dcterms:W3CDTF">2021-10-11T04:59:40Z</dcterms:modified>
</cp:coreProperties>
</file>