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CRUCIVERBA STORICO ARTISTICO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Ò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Zeus o.... di Capo Artemisio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Periodo compreso fra il 1400 ed il 1500 a. C., dove si ha la fine della civiltà minoica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tipo di arte greca, fatta sui vasi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Grande palazzo cretese, pieno di affreschi e privo di mura difensive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spazio porticato situato davanti alla cella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Calice dipinto a figure rosse su uno sfondo nero, rappresentante la sepoltura di Serpedonte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Statuette... in ceramica, raffiguranti per lo più donne o dee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maschere in oro rappresentanti i volti dei re, ritrovate nelle tombe reali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Affresco presente nel palazzo di Cnosso, rappresentante un gioco fatto con un'animale. Detto il Gioco del...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termine greco per indicare la cella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Tazza in oro micenea rappresentanti la cattura di alcuni tori, rinvenuta da una tomba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Tomba di Agamennone, rinvenuta da Schliemann detta anche "Tesoro di....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Giovane uomo nudo in posizione stante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Innovazione dell'addome scolpito nelle statue greche detta anche "arcata...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Le due leonesse o leoni presenti sulla Porta dei Leoni sono posizionati in modo..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Statuagreca raffigurante un portatore di disco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Uno dei palazzi micenei meglio conservati, è situato a Pilo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Specie di boccale per vino cretese, rappresentante la testa di un toro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tipologia di tempio greco con doppia fila di colonne lungo il perimetro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Fu il maggior rappresentante dell'arte classica greca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Stile di pittura sui vasi cretesi, rappresentanti la flora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termine latino che indica campagna o il territorio che circonda la poleis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Parte piùalta della polis, rappresenta il cuore simbolico e religioso della città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Sala circolare micenea, composta da grandi massi squadrati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Colui che si ginge con la benda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copriva la tholos, era definita anche "falsa cupola"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Tipologia di tempio greco, con semicolonne addossate al perimetro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Tipo di anfore greche posizionate sopra un grosso masso, al di sotto c'erano le ceneri del defunto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nome di una statua greca, rappresentante un portatore di vitello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scultura rappresentnte il lanciatore del disco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Maschera funebre micenea fatta in oro, rappresentante un famoso 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Tipo di pittura fatta sulle pareti e presente in diversi palazzi cretesi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Tipo di ordine greco, la base delle colonne è formata da scozia e toro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Stile cretese nella creazioni di vasi dalle pareti sottilissime dette anche "a guscio d'uovo"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il più importante tempio di Atene, contenente la statua di Atena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Periodo miceneo compreso trail 1400 ed il 1100 a.C.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STORICO ARTISTICO</dc:title>
  <dcterms:created xsi:type="dcterms:W3CDTF">2021-10-11T04:59:07Z</dcterms:created>
  <dcterms:modified xsi:type="dcterms:W3CDTF">2021-10-11T04:59:07Z</dcterms:modified>
</cp:coreProperties>
</file>