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CRUCIaCASOdaFAREaCASA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 producono le api. È dolce e giallo.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 scioglie o si gratta nella minestra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12 mesi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Sono 24 in in giorno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Fiore con le spine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 non è si è...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Il figliolo di Geppetto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Quanti sono i bambini di Silvia e Stefano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Linee immaginarie che dividono Castello da Certaldo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Scalda, abbaglia e illumina. Sta in cielo.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Le vocali di Tommaso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L'allenatore di McQueen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Né si né 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Ci si infila spesso le dita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Chi estrasse la spada nella roccia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Le Iniziali di Zio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Ci andava Gabriele, ora c va Tommaso. Poi ci andrà anche Chiara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Sigla di Siena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Il contrario di sempre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Le usa Dusty per volare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Se mi fo 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Viene dopo la domenica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In Planes aiuta Dusty a volare e vincere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Il dinosauro carnivoro più cattivo di tutti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Ci si condisce la pasta insieme al formaggio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Terra completamente circondata dal mare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A volte è un po' "birbone"...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Salutate!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La prima nota musicale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Zio le fa grandissime, quando si lava le mani.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Senza di quelle non si entra in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La casa degli animali della foresta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12 messi fanno un...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 l'hai al polso vedi che ora 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Lunghissima "casa" a 4 ruote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 prossimo settembre ne farai...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Bau bau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mia è Togliatti, la tua è don Mario Bracci. Comunque sia è pur sempre una...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 attacca alla lensa per pescare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Appena vi rivede vi dà baci e morsi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 marito della mucca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Quarta nota musicale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 masticare, ma anche per cancellare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questo periodo ci si rompono sia gli "zibi-" sia gli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Mangiò Geppetto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Silenziose o rumorose, stai sicuro un san di rose! Profumate quasi mai! Tommy e Gabri ne fanno assai! E Pure Chiara ci s'impegna e pare strano che le regga! Pure nonno non le regge...stiam parlando di...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Una pipì a metà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Il vincitore della Piston Cup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Li nel mezzo puoi restare. Se sei forte per giocare, altrimenti per zappare! Da noi ce ne don tanti...Sto parlando dei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Gracida nello stagno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Ci si infila le dita..e non parlo del naso...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Gli anni di tuo fratello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79+1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Il giorno prima di oggi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Si in inglese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Ti c fai il ciuffo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Enrico senza nric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Affluente dell'arno. Nasce in montagna, passa da Vernio, prato e scorre pure dietro casa di Zio...Il suo nome è fiume...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Gli anni di Chiara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Il marito della gallina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Il gatto arancione degli aristogatti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Il mago di Re Artù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Il contrario di tramonto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Se non è tuo è...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CRUCIaCASOdaFAREaCASA</dc:title>
  <dcterms:created xsi:type="dcterms:W3CDTF">2021-10-11T04:58:16Z</dcterms:created>
  <dcterms:modified xsi:type="dcterms:W3CDTF">2021-10-11T04:58:16Z</dcterms:modified>
</cp:coreProperties>
</file>