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CRUISES - LOGOS and MOTTOS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&amp;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LIKE NO PLACE ON EARTH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DIFFERENCE IS _____ CLEAR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FUN FOR ALL, ALL FOR FUN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NOT JUST ANY CRUISE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LUXURY GOES EXPLORING  (3 words)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INTIMATE.  LUXURY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SAVOUR THE JOURNEY  (2 words)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NEVER SAY 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COME SEEK (2 words + rock climbing, rinks, etc.)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YOU'LL LOVE WHERE WE TAKE YOU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FEEL FREE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COME BACK NEW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MODERN LUXURY LIVES HERE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YOUR WORLD, YOUR 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DREAMS COME TRUE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180 degrees FROM ORDINARY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CRUISING ITALIAN STYLE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GETTING THERE IS HALF THE FUN (traditional, classic)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EXPLORING THE WORLD IN COMFORT (river and ocean cruises)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CRUISES - LOGOS and MOTTOS</dc:title>
  <dcterms:created xsi:type="dcterms:W3CDTF">2021-10-11T04:59:24Z</dcterms:created>
  <dcterms:modified xsi:type="dcterms:W3CDTF">2021-10-11T04:59:24Z</dcterms:modified>
</cp:coreProperties>
</file>