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CSC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vomiting    </w:t>
      </w:r>
      <w:r>
        <w:t xml:space="preserve">   telephone    </w:t>
      </w:r>
      <w:r>
        <w:t xml:space="preserve">   swiffer    </w:t>
      </w:r>
      <w:r>
        <w:t xml:space="preserve">   smile    </w:t>
      </w:r>
      <w:r>
        <w:t xml:space="preserve">   reminder calls    </w:t>
      </w:r>
      <w:r>
        <w:t xml:space="preserve">   paperwork    </w:t>
      </w:r>
      <w:r>
        <w:t xml:space="preserve">   money    </w:t>
      </w:r>
      <w:r>
        <w:t xml:space="preserve">   hurt paw    </w:t>
      </w:r>
      <w:r>
        <w:t xml:space="preserve">   helpful    </w:t>
      </w:r>
      <w:r>
        <w:t xml:space="preserve">   fax machine    </w:t>
      </w:r>
      <w:r>
        <w:t xml:space="preserve">   diarrhea    </w:t>
      </w:r>
      <w:r>
        <w:t xml:space="preserve">   credit card    </w:t>
      </w:r>
      <w:r>
        <w:t xml:space="preserve">   cornerstone    </w:t>
      </w:r>
      <w:r>
        <w:t xml:space="preserve">   copies    </w:t>
      </w:r>
      <w:r>
        <w:t xml:space="preserve">   continuation sheet    </w:t>
      </w:r>
      <w:r>
        <w:t xml:space="preserve">   compassionate    </w:t>
      </w:r>
      <w:r>
        <w:t xml:space="preserve">   clipboard    </w:t>
      </w:r>
      <w:r>
        <w:t xml:space="preserve">   client    </w:t>
      </w:r>
      <w:r>
        <w:t xml:space="preserve">   check    </w:t>
      </w:r>
      <w:r>
        <w:t xml:space="preserve">   appointments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Word Search</dc:title>
  <dcterms:created xsi:type="dcterms:W3CDTF">2021-10-11T04:59:34Z</dcterms:created>
  <dcterms:modified xsi:type="dcterms:W3CDTF">2021-10-11T04:59:34Z</dcterms:modified>
</cp:coreProperties>
</file>