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C.S.I.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maggots    </w:t>
      </w:r>
      <w:r>
        <w:t xml:space="preserve">   pool    </w:t>
      </w:r>
      <w:r>
        <w:t xml:space="preserve">   hypothesis    </w:t>
      </w:r>
      <w:r>
        <w:t xml:space="preserve">   supposed    </w:t>
      </w:r>
      <w:r>
        <w:t xml:space="preserve">   mystery    </w:t>
      </w:r>
      <w:r>
        <w:t xml:space="preserve">   alibi    </w:t>
      </w:r>
      <w:r>
        <w:t xml:space="preserve">   arch    </w:t>
      </w:r>
      <w:r>
        <w:t xml:space="preserve">   loop    </w:t>
      </w:r>
      <w:r>
        <w:t xml:space="preserve">   whorl    </w:t>
      </w:r>
      <w:r>
        <w:t xml:space="preserve">   victim    </w:t>
      </w:r>
      <w:r>
        <w:t xml:space="preserve">   ballistics    </w:t>
      </w:r>
      <w:r>
        <w:t xml:space="preserve">   scene    </w:t>
      </w:r>
      <w:r>
        <w:t xml:space="preserve">   crime    </w:t>
      </w:r>
      <w:r>
        <w:t xml:space="preserve">   evidence    </w:t>
      </w:r>
      <w:r>
        <w:t xml:space="preserve">   trace    </w:t>
      </w:r>
      <w:r>
        <w:t xml:space="preserve">   projectile    </w:t>
      </w:r>
      <w:r>
        <w:t xml:space="preserve">   passive    </w:t>
      </w:r>
      <w:r>
        <w:t xml:space="preserve">   blood    </w:t>
      </w:r>
      <w:r>
        <w:t xml:space="preserve">   suspect    </w:t>
      </w:r>
      <w:r>
        <w:t xml:space="preserve">   detective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C.S.I.</dc:title>
  <dcterms:created xsi:type="dcterms:W3CDTF">2021-10-11T02:43:54Z</dcterms:created>
  <dcterms:modified xsi:type="dcterms:W3CDTF">2021-10-11T02:43:54Z</dcterms:modified>
</cp:coreProperties>
</file>