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CSP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automated washers' key source of disinfection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important factor necessary for teamwork.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Inanimate objects that can transmit bacteria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step in the sterilization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patient equipemtn enters a healthcare facility, it must be checked by a ____________ technician before it is cleared for patient use.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patient care equipemtne that was dispensed for use must be condisdered __________ and handled as such, regardless of appearance.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Suffix meaning surgical restoration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heat to kill all microorganisms, except spores is called ___________ disinfection.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Enzyme that breaks down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Permissible exposure levels for low-temperature sterilization methods are established by the (Acronym)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weakest part of a steam sterilizer is the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CSP WEEK</dc:title>
  <dcterms:created xsi:type="dcterms:W3CDTF">2021-10-11T05:00:15Z</dcterms:created>
  <dcterms:modified xsi:type="dcterms:W3CDTF">2021-10-11T05:00:15Z</dcterms:modified>
</cp:coreProperties>
</file>