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CSW 2018 - Find the Super Hero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Ant Man    </w:t>
      </w:r>
      <w:r>
        <w:t xml:space="preserve">   Appeals Specialist    </w:t>
      </w:r>
      <w:r>
        <w:t xml:space="preserve">   Aqua Man    </w:t>
      </w:r>
      <w:r>
        <w:t xml:space="preserve">   Batman    </w:t>
      </w:r>
      <w:r>
        <w:t xml:space="preserve">   Black Panther    </w:t>
      </w:r>
      <w:r>
        <w:t xml:space="preserve">   Black Widow    </w:t>
      </w:r>
      <w:r>
        <w:t xml:space="preserve">   Business Ops Specialist    </w:t>
      </w:r>
      <w:r>
        <w:t xml:space="preserve">   Captain America    </w:t>
      </w:r>
      <w:r>
        <w:t xml:space="preserve">   Claims Specialist    </w:t>
      </w:r>
      <w:r>
        <w:t xml:space="preserve">   Customer Service Analyst    </w:t>
      </w:r>
      <w:r>
        <w:t xml:space="preserve">   Dare Devil    </w:t>
      </w:r>
      <w:r>
        <w:t xml:space="preserve">   Doctor Strange    </w:t>
      </w:r>
      <w:r>
        <w:t xml:space="preserve">   Elektra    </w:t>
      </w:r>
      <w:r>
        <w:t xml:space="preserve">   Enrollment Specialist    </w:t>
      </w:r>
      <w:r>
        <w:t xml:space="preserve">   Green Arrow    </w:t>
      </w:r>
      <w:r>
        <w:t xml:space="preserve">   Green Lantern    </w:t>
      </w:r>
      <w:r>
        <w:t xml:space="preserve">   Hawkeye    </w:t>
      </w:r>
      <w:r>
        <w:t xml:space="preserve">   Incredible Hulk    </w:t>
      </w:r>
      <w:r>
        <w:t xml:space="preserve">   iron man    </w:t>
      </w:r>
      <w:r>
        <w:t xml:space="preserve">   Silver Surfer    </w:t>
      </w:r>
      <w:r>
        <w:t xml:space="preserve">   Spiderman    </w:t>
      </w:r>
      <w:r>
        <w:t xml:space="preserve">   Super Girl    </w:t>
      </w:r>
      <w:r>
        <w:t xml:space="preserve">   Superman    </w:t>
      </w:r>
      <w:r>
        <w:t xml:space="preserve">   Thor    </w:t>
      </w:r>
      <w:r>
        <w:t xml:space="preserve">   Vision    </w:t>
      </w:r>
      <w:r>
        <w:t xml:space="preserve">   Wolverine    </w:t>
      </w:r>
      <w:r>
        <w:t xml:space="preserve">   Wonder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CSW 2018 - Find the Super Hero</dc:title>
  <dcterms:created xsi:type="dcterms:W3CDTF">2021-10-11T05:00:24Z</dcterms:created>
  <dcterms:modified xsi:type="dcterms:W3CDTF">2021-10-11T05:00:24Z</dcterms:modified>
</cp:coreProperties>
</file>