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convenient for taking photos on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storage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this if your flash is producing too harsh or flat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space from the tip of a person's nose to edge of the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Green AUTO indication is for ____setting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retina of the eye is reflected by the camera flash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not a color correction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From a certain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storage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Programmed Exposure mode sets the aperture and shutter speed automatically, but not the flash or 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uncompressed original file format of a 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lens is most versatile allowing multiple focal lengths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Caused when light reflects off the lens element in the lens barrel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subjects eyes would turn red when using a flash if they were this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for outdoor portraits with harsh shadows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controls the amount of motion blur in the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snaps to the highest contrasting edge near your cursor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selections in form of 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digital distortion, often square and blocky, usually unintended.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 much light hitting the image sensor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Miniature representations of pictures. Used by photographers on a proof 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collects and bends light to focus the image on the sensor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Digital single lens reflex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Uses the camera lens to physically (not digitally) magnify the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to measure light intensity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When a digital sample is enlarged to the point that square pixels are 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graph that measures all tones in an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camera automatically adjusts for lighting and focus with no manual controls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best file format for internet screen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Composition principle that uses lines to lead the viewer to the main point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control the principal amount of light on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sees the same as your eye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Useful Photoshop tool for working on skin blemishes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allows the flash to pop up and fire when its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screen that shows the images you just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storage devices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</dc:title>
  <dcterms:created xsi:type="dcterms:W3CDTF">2021-10-11T04:59:51Z</dcterms:created>
  <dcterms:modified xsi:type="dcterms:W3CDTF">2021-10-11T04:59:51Z</dcterms:modified>
</cp:coreProperties>
</file>