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CTE 7</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7</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pPr>
              <w:pStyle w:val="CrossgridTiny"/>
            </w:pPr>
            <w:r>
              <w:t xml:space="preserve">9</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21</w:t>
            </w: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31</w:t>
            </w: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34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35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36</w:t>
            </w: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41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43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program that allows students to work part time during the school year as part of their financial aid package</w:t>
            </w:r>
          </w:p>
          <w:p>
            <w:pPr>
              <w:keepLines/>
              <w:pStyle w:val="CluesTiny"/>
            </w:pPr>
            <w:r>
              <w:rPr>
                <w:b w:val="true"/>
                <w:bCs w:val="true"/>
              </w:rPr>
              <w:t xml:space="preserve">3. </w:t>
            </w:r>
            <w:r>
              <w:t xml:space="preserve">a person who has control or direction of an institution, business, etc., or of a part, division, or phase of it.</w:t>
            </w:r>
          </w:p>
          <w:p>
            <w:pPr>
              <w:keepLines/>
              <w:pStyle w:val="CluesTiny"/>
            </w:pPr>
            <w:r>
              <w:rPr>
                <w:b w:val="true"/>
                <w:bCs w:val="true"/>
              </w:rPr>
              <w:t xml:space="preserve">5. </w:t>
            </w:r>
            <w:r>
              <w:t xml:space="preserve">the area of the college that works with the students on using grants and loans to pay for college. Your FAFSA information is shared with the financial aid offices of your top college choices</w:t>
            </w:r>
          </w:p>
          <w:p>
            <w:pPr>
              <w:keepLines/>
              <w:pStyle w:val="CluesTiny"/>
            </w:pPr>
            <w:r>
              <w:rPr>
                <w:b w:val="true"/>
                <w:bCs w:val="true"/>
              </w:rPr>
              <w:t xml:space="preserve">6. </w:t>
            </w:r>
            <w:r>
              <w:t xml:space="preserve">must be done, no exceptions</w:t>
            </w:r>
          </w:p>
          <w:p>
            <w:pPr>
              <w:keepLines/>
              <w:pStyle w:val="CluesTiny"/>
            </w:pPr>
            <w:r>
              <w:rPr>
                <w:b w:val="true"/>
                <w:bCs w:val="true"/>
              </w:rPr>
              <w:t xml:space="preserve">10. </w:t>
            </w:r>
            <w:r>
              <w:t xml:space="preserve">typically a package of five or six courses, for credit or not, taken over three to eighteen months. Some cost a few thousand dollars, others much more</w:t>
            </w:r>
          </w:p>
          <w:p>
            <w:pPr>
              <w:keepLines/>
              <w:pStyle w:val="CluesTiny"/>
            </w:pPr>
            <w:r>
              <w:rPr>
                <w:b w:val="true"/>
                <w:bCs w:val="true"/>
              </w:rPr>
              <w:t xml:space="preserve">11. </w:t>
            </w:r>
            <w:r>
              <w:t xml:space="preserve">- credit given for attending one lecture hour of class each week for 15 weeks or the equivalent. Most college classes are three credit hours meaning they meet three hours each week</w:t>
            </w:r>
          </w:p>
          <w:p>
            <w:pPr>
              <w:keepLines/>
              <w:pStyle w:val="CluesTiny"/>
            </w:pPr>
            <w:r>
              <w:rPr>
                <w:b w:val="true"/>
                <w:bCs w:val="true"/>
              </w:rPr>
              <w:t xml:space="preserve">13. </w:t>
            </w:r>
            <w:r>
              <w:t xml:space="preserve">sometimes called "soft skills" these attributes help individuals gain and stay employed.</w:t>
            </w:r>
          </w:p>
          <w:p>
            <w:pPr>
              <w:keepLines/>
              <w:pStyle w:val="CluesTiny"/>
            </w:pPr>
            <w:r>
              <w:rPr>
                <w:b w:val="true"/>
                <w:bCs w:val="true"/>
              </w:rPr>
              <w:t xml:space="preserve">17. </w:t>
            </w:r>
            <w:r>
              <w:t xml:space="preserve">people who have worked with you, or you have worked for, and would recommend you to another employer</w:t>
            </w:r>
          </w:p>
          <w:p>
            <w:pPr>
              <w:keepLines/>
              <w:pStyle w:val="CluesTiny"/>
            </w:pPr>
            <w:r>
              <w:rPr>
                <w:b w:val="true"/>
                <w:bCs w:val="true"/>
              </w:rPr>
              <w:t xml:space="preserve">19. </w:t>
            </w:r>
            <w:r>
              <w:t xml:space="preserve">acronym for Associate of Arts a degree which can be earned at most two-year colleges </w:t>
            </w:r>
          </w:p>
          <w:p>
            <w:pPr>
              <w:keepLines/>
              <w:pStyle w:val="CluesTiny"/>
            </w:pPr>
            <w:r>
              <w:rPr>
                <w:b w:val="true"/>
                <w:bCs w:val="true"/>
              </w:rPr>
              <w:t xml:space="preserve">23. </w:t>
            </w:r>
            <w:r>
              <w:t xml:space="preserve">any education after high school (that means stuff besides going to college!)</w:t>
            </w:r>
          </w:p>
          <w:p>
            <w:pPr>
              <w:keepLines/>
              <w:pStyle w:val="CluesTiny"/>
            </w:pPr>
            <w:r>
              <w:rPr>
                <w:b w:val="true"/>
                <w:bCs w:val="true"/>
              </w:rPr>
              <w:t xml:space="preserve">24. </w:t>
            </w:r>
            <w:r>
              <w:t xml:space="preserve">a fixed regular payment, typically paid on a monthly or biweekly basis but often written as one annual sum</w:t>
            </w:r>
          </w:p>
          <w:p>
            <w:pPr>
              <w:keepLines/>
              <w:pStyle w:val="CluesTiny"/>
            </w:pPr>
            <w:r>
              <w:rPr>
                <w:b w:val="true"/>
                <w:bCs w:val="true"/>
              </w:rPr>
              <w:t xml:space="preserve">25. </w:t>
            </w:r>
            <w:r>
              <w:t xml:space="preserve"> person who designs, builds, or maintains engines, machines, or public works.</w:t>
            </w:r>
          </w:p>
          <w:p>
            <w:pPr>
              <w:keepLines/>
              <w:pStyle w:val="CluesTiny"/>
            </w:pPr>
            <w:r>
              <w:rPr>
                <w:b w:val="true"/>
                <w:bCs w:val="true"/>
              </w:rPr>
              <w:t xml:space="preserve">27. </w:t>
            </w:r>
            <w:r>
              <w:t xml:space="preserve">a group of employers which require similar skills from their employees</w:t>
            </w:r>
          </w:p>
          <w:p>
            <w:pPr>
              <w:keepLines/>
              <w:pStyle w:val="CluesTiny"/>
            </w:pPr>
            <w:r>
              <w:rPr>
                <w:b w:val="true"/>
                <w:bCs w:val="true"/>
              </w:rPr>
              <w:t xml:space="preserve">29. </w:t>
            </w:r>
            <w:r>
              <w:t xml:space="preserve">a widely used college entrance exam. Exam is just under three hours. Test covers English, math, reading and science. Students receive a score of 1 to 36 on each of the four parts to make a composite score.</w:t>
            </w:r>
          </w:p>
          <w:p>
            <w:pPr>
              <w:keepLines/>
              <w:pStyle w:val="CluesTiny"/>
            </w:pPr>
            <w:r>
              <w:rPr>
                <w:b w:val="true"/>
                <w:bCs w:val="true"/>
              </w:rPr>
              <w:t xml:space="preserve">30. </w:t>
            </w:r>
            <w:r>
              <w:t xml:space="preserve">to cultivate people who can be helpful to one professionally, especially in finding employment or moving to a higher position</w:t>
            </w:r>
          </w:p>
          <w:p>
            <w:pPr>
              <w:keepLines/>
              <w:pStyle w:val="CluesTiny"/>
            </w:pPr>
            <w:r>
              <w:rPr>
                <w:b w:val="true"/>
                <w:bCs w:val="true"/>
              </w:rPr>
              <w:t xml:space="preserve">32. </w:t>
            </w:r>
            <w:r>
              <w:t xml:space="preserve">- makes it possible for students to apply to any of the 456 participating schools</w:t>
            </w:r>
          </w:p>
          <w:p>
            <w:pPr>
              <w:keepLines/>
              <w:pStyle w:val="CluesTiny"/>
            </w:pPr>
            <w:r>
              <w:rPr>
                <w:b w:val="true"/>
                <w:bCs w:val="true"/>
              </w:rPr>
              <w:t xml:space="preserve">34. </w:t>
            </w:r>
            <w:r>
              <w:t xml:space="preserve">brief written account of personal, educational, and professional qualifications and experience, as that prepared by an applicant for a job</w:t>
            </w:r>
          </w:p>
          <w:p>
            <w:pPr>
              <w:keepLines/>
              <w:pStyle w:val="CluesTiny"/>
            </w:pPr>
            <w:r>
              <w:rPr>
                <w:b w:val="true"/>
                <w:bCs w:val="true"/>
              </w:rPr>
              <w:t xml:space="preserve">35. </w:t>
            </w:r>
            <w:r>
              <w:t xml:space="preserve">a widely used college entrance exam. Exam is three hours. Test covers verbal, writing and math skills. Students can earn up to 2400 points. </w:t>
            </w:r>
          </w:p>
          <w:p>
            <w:pPr>
              <w:keepLines/>
              <w:pStyle w:val="CluesTiny"/>
            </w:pPr>
            <w:r>
              <w:rPr>
                <w:b w:val="true"/>
                <w:bCs w:val="true"/>
              </w:rPr>
              <w:t xml:space="preserve">38. </w:t>
            </w:r>
            <w:r>
              <w:t xml:space="preserve">a school that includes many different schools (ex. the college of nursing, the college of education, etc.) and has grad students. These tend to be larger more expensive institutions.</w:t>
            </w:r>
          </w:p>
          <w:p>
            <w:pPr>
              <w:keepLines/>
              <w:pStyle w:val="CluesTiny"/>
            </w:pPr>
            <w:r>
              <w:rPr>
                <w:b w:val="true"/>
                <w:bCs w:val="true"/>
              </w:rPr>
              <w:t xml:space="preserve">39. </w:t>
            </w:r>
            <w:r>
              <w:t xml:space="preserve">- money given to a student for the purposes of paying for college. Scholarships can be awarded to students based on academic achievements or on many other factors like race, family background or where your parents work. Scholarships do not have to be repaid.</w:t>
            </w:r>
          </w:p>
          <w:p>
            <w:pPr>
              <w:keepLines/>
              <w:pStyle w:val="CluesTiny"/>
            </w:pPr>
            <w:r>
              <w:rPr>
                <w:b w:val="true"/>
                <w:bCs w:val="true"/>
              </w:rPr>
              <w:t xml:space="preserve">40. </w:t>
            </w:r>
            <w:r>
              <w:t xml:space="preserve">money from state or federal government for the purposes of attending college. Grants do not need to be repaid. The Pell Grant is the most common grant. Grants do not have to be repaid.</w:t>
            </w:r>
          </w:p>
          <w:p>
            <w:pPr>
              <w:keepLines/>
              <w:pStyle w:val="CluesTiny"/>
            </w:pPr>
            <w:r>
              <w:rPr>
                <w:b w:val="true"/>
                <w:bCs w:val="true"/>
              </w:rPr>
              <w:t xml:space="preserve">41. </w:t>
            </w:r>
            <w:r>
              <w:t xml:space="preserve">the action or business of promoting and selling products or services, including advertising. </w:t>
            </w:r>
          </w:p>
          <w:p>
            <w:pPr>
              <w:keepLines/>
              <w:pStyle w:val="CluesTiny"/>
            </w:pPr>
            <w:r>
              <w:rPr>
                <w:b w:val="true"/>
                <w:bCs w:val="true"/>
              </w:rPr>
              <w:t xml:space="preserve">42. </w:t>
            </w:r>
            <w:r>
              <w:t xml:space="preserve">a course you are required to take before you can enroll in another course</w:t>
            </w:r>
          </w:p>
          <w:p>
            <w:pPr>
              <w:keepLines/>
              <w:pStyle w:val="CluesTiny"/>
            </w:pPr>
            <w:r>
              <w:rPr>
                <w:b w:val="true"/>
                <w:bCs w:val="true"/>
              </w:rPr>
              <w:t xml:space="preserve">43. </w:t>
            </w:r>
            <w:r>
              <w:t xml:space="preserve">any official or formal program to provide practical experience for beginners in an occupation or profession</w:t>
            </w:r>
          </w:p>
          <w:p>
            <w:pPr>
              <w:keepLines/>
              <w:pStyle w:val="CluesTiny"/>
            </w:pPr>
            <w:r>
              <w:rPr>
                <w:b w:val="true"/>
                <w:bCs w:val="true"/>
              </w:rPr>
              <w:t xml:space="preserve">44. </w:t>
            </w:r>
            <w:r>
              <w:t xml:space="preserve">acronym for Free Application for Federal Student Aid. High school students fill this out to determine how much financial aid they are eligible for</w:t>
            </w:r>
          </w:p>
        </w:tc>
        <w:tc>
          <w:p>
            <w:pPr>
              <w:pStyle w:val="CluesTiny"/>
            </w:pPr>
            <w:r>
              <w:rPr>
                <w:b w:val="true"/>
                <w:bCs w:val="true"/>
              </w:rPr>
              <w:t xml:space="preserve">Down</w:t>
            </w:r>
          </w:p>
          <w:p>
            <w:pPr>
              <w:keepLines/>
              <w:pStyle w:val="CluesTiny"/>
            </w:pPr>
            <w:r>
              <w:rPr>
                <w:b w:val="true"/>
                <w:bCs w:val="true"/>
              </w:rPr>
              <w:t xml:space="preserve">1. </w:t>
            </w:r>
            <w:r>
              <w:t xml:space="preserve"> a type of financial aid available to students and parents. Loans must be repaid. Payments typically begin once the student finishes (or leaves) school.</w:t>
            </w:r>
          </w:p>
          <w:p>
            <w:pPr>
              <w:keepLines/>
              <w:pStyle w:val="CluesTiny"/>
            </w:pPr>
            <w:r>
              <w:rPr>
                <w:b w:val="true"/>
                <w:bCs w:val="true"/>
              </w:rPr>
              <w:t xml:space="preserve">4. </w:t>
            </w:r>
            <w:r>
              <w:t xml:space="preserve"> a person engaged in short-term work that requires bodily strength, or manual effort </w:t>
            </w:r>
          </w:p>
          <w:p>
            <w:pPr>
              <w:keepLines/>
              <w:pStyle w:val="CluesTiny"/>
            </w:pPr>
            <w:r>
              <w:rPr>
                <w:b w:val="true"/>
                <w:bCs w:val="true"/>
              </w:rPr>
              <w:t xml:space="preserve">7. </w:t>
            </w:r>
            <w:r>
              <w:t xml:space="preserve">view the infographic to see how a career is not the same thing as a job, view this page to see various types of careers</w:t>
            </w:r>
          </w:p>
          <w:p>
            <w:pPr>
              <w:keepLines/>
              <w:pStyle w:val="CluesTiny"/>
            </w:pPr>
            <w:r>
              <w:rPr>
                <w:b w:val="true"/>
                <w:bCs w:val="true"/>
              </w:rPr>
              <w:t xml:space="preserve">8. </w:t>
            </w:r>
            <w:r>
              <w:t xml:space="preserve">related to cooking</w:t>
            </w:r>
          </w:p>
          <w:p>
            <w:pPr>
              <w:keepLines/>
              <w:pStyle w:val="CluesTiny"/>
            </w:pPr>
            <w:r>
              <w:rPr>
                <w:b w:val="true"/>
                <w:bCs w:val="true"/>
              </w:rPr>
              <w:t xml:space="preserve">9. </w:t>
            </w:r>
            <w:r>
              <w:t xml:space="preserve">communication that does not involve words</w:t>
            </w:r>
          </w:p>
          <w:p>
            <w:pPr>
              <w:keepLines/>
              <w:pStyle w:val="CluesTiny"/>
            </w:pPr>
            <w:r>
              <w:rPr>
                <w:b w:val="true"/>
                <w:bCs w:val="true"/>
              </w:rPr>
              <w:t xml:space="preserve">12. </w:t>
            </w:r>
            <w:r>
              <w:t xml:space="preserve">sometimes called junior college or city college they are primarily two-year institutions granting certificates and A.A. degrees. Some students transfer to university after earning their A.A. Community colleges tend to be smaller and less expensive institutions.</w:t>
            </w:r>
          </w:p>
          <w:p>
            <w:pPr>
              <w:keepLines/>
              <w:pStyle w:val="CluesTiny"/>
            </w:pPr>
            <w:r>
              <w:rPr>
                <w:b w:val="true"/>
                <w:bCs w:val="true"/>
              </w:rPr>
              <w:t xml:space="preserve">14. </w:t>
            </w:r>
            <w:r>
              <w:t xml:space="preserve">a person who works for another to learn a specific skill or trade. A person doing an apprenticeship is called an apprentice</w:t>
            </w:r>
          </w:p>
          <w:p>
            <w:pPr>
              <w:keepLines/>
              <w:pStyle w:val="CluesTiny"/>
            </w:pPr>
            <w:r>
              <w:rPr>
                <w:b w:val="true"/>
                <w:bCs w:val="true"/>
              </w:rPr>
              <w:t xml:space="preserve">15. </w:t>
            </w:r>
            <w:r>
              <w:t xml:space="preserve">an international association of high school and college students and teachers of marketing</w:t>
            </w:r>
          </w:p>
          <w:p>
            <w:pPr>
              <w:keepLines/>
              <w:pStyle w:val="CluesTiny"/>
            </w:pPr>
            <w:r>
              <w:rPr>
                <w:b w:val="true"/>
                <w:bCs w:val="true"/>
              </w:rPr>
              <w:t xml:space="preserve">16. </w:t>
            </w:r>
            <w:r>
              <w:t xml:space="preserve">the cost of classes, labs and miscellaneous fees like a student activity fee or a health services fee</w:t>
            </w:r>
          </w:p>
          <w:p>
            <w:pPr>
              <w:keepLines/>
              <w:pStyle w:val="CluesTiny"/>
            </w:pPr>
            <w:r>
              <w:rPr>
                <w:b w:val="true"/>
                <w:bCs w:val="true"/>
              </w:rPr>
              <w:t xml:space="preserve">18. </w:t>
            </w:r>
            <w:r>
              <w:t xml:space="preserve">following an occupation as a means of livelihood or for gain</w:t>
            </w:r>
          </w:p>
          <w:p>
            <w:pPr>
              <w:keepLines/>
              <w:pStyle w:val="CluesTiny"/>
            </w:pPr>
            <w:r>
              <w:rPr>
                <w:b w:val="true"/>
                <w:bCs w:val="true"/>
              </w:rPr>
              <w:t xml:space="preserve">20. </w:t>
            </w:r>
            <w:r>
              <w:t xml:space="preserve"> a person who starts and runs their own business</w:t>
            </w:r>
          </w:p>
          <w:p>
            <w:pPr>
              <w:keepLines/>
              <w:pStyle w:val="CluesTiny"/>
            </w:pPr>
            <w:r>
              <w:rPr>
                <w:b w:val="true"/>
                <w:bCs w:val="true"/>
              </w:rPr>
              <w:t xml:space="preserve">21. </w:t>
            </w:r>
            <w:r>
              <w:t xml:space="preserve">Each college typically requires students to fill out an application that incluces: academic records, personal essays, letters of recommendation, extracurriculars, SAT or ACT test scores.</w:t>
            </w:r>
          </w:p>
          <w:p>
            <w:pPr>
              <w:keepLines/>
              <w:pStyle w:val="CluesTiny"/>
            </w:pPr>
            <w:r>
              <w:rPr>
                <w:b w:val="true"/>
                <w:bCs w:val="true"/>
              </w:rPr>
              <w:t xml:space="preserve">22. </w:t>
            </w:r>
            <w:r>
              <w:t xml:space="preserve">- acronym for Master of Arts. This degree can only be earned after earning a B.A. or B.S. Students earning an M.A. are called grad students (since they've already graduated once before)</w:t>
            </w:r>
          </w:p>
          <w:p>
            <w:pPr>
              <w:keepLines/>
              <w:pStyle w:val="CluesTiny"/>
            </w:pPr>
            <w:r>
              <w:rPr>
                <w:b w:val="true"/>
                <w:bCs w:val="true"/>
              </w:rPr>
              <w:t xml:space="preserve">26. </w:t>
            </w:r>
            <w:r>
              <w:t xml:space="preserve">acronym for Bachelor of Arts and Bachelor of Science. Both degrees can be earned at four-year colleges. Students earning a B.A. or B.S. are called undergrads</w:t>
            </w:r>
          </w:p>
          <w:p>
            <w:pPr>
              <w:keepLines/>
              <w:pStyle w:val="CluesTiny"/>
            </w:pPr>
            <w:r>
              <w:rPr>
                <w:b w:val="true"/>
                <w:bCs w:val="true"/>
              </w:rPr>
              <w:t xml:space="preserve">28. </w:t>
            </w:r>
            <w:r>
              <w:t xml:space="preserve">acronym for Career and Technical Education</w:t>
            </w:r>
          </w:p>
          <w:p>
            <w:pPr>
              <w:keepLines/>
              <w:pStyle w:val="CluesTiny"/>
            </w:pPr>
            <w:r>
              <w:rPr>
                <w:b w:val="true"/>
                <w:bCs w:val="true"/>
              </w:rPr>
              <w:t xml:space="preserve">31. </w:t>
            </w:r>
            <w:r>
              <w:t xml:space="preserve">a wise and trusted counselor or teacher</w:t>
            </w:r>
          </w:p>
          <w:p>
            <w:pPr>
              <w:keepLines/>
              <w:pStyle w:val="CluesTiny"/>
            </w:pPr>
            <w:r>
              <w:rPr>
                <w:b w:val="true"/>
                <w:bCs w:val="true"/>
              </w:rPr>
              <w:t xml:space="preserve">33. </w:t>
            </w:r>
            <w:r>
              <w:t xml:space="preserve">the field of study a student concentrates on </w:t>
            </w:r>
          </w:p>
          <w:p>
            <w:pPr>
              <w:keepLines/>
              <w:pStyle w:val="CluesTiny"/>
            </w:pPr>
            <w:r>
              <w:rPr>
                <w:b w:val="true"/>
                <w:bCs w:val="true"/>
              </w:rPr>
              <w:t xml:space="preserve">36. </w:t>
            </w:r>
            <w:r>
              <w:t xml:space="preserve">extra resources the employer provides a salaried employee, typically includes medical insurance and payments toward retirement</w:t>
            </w:r>
          </w:p>
          <w:p>
            <w:pPr>
              <w:keepLines/>
              <w:pStyle w:val="CluesTiny"/>
            </w:pPr>
            <w:r>
              <w:rPr>
                <w:b w:val="true"/>
                <w:bCs w:val="true"/>
              </w:rPr>
              <w:t xml:space="preserve">37. </w:t>
            </w:r>
            <w:r>
              <w:t xml:space="preserve">a group of businesses offering similar products or services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7</dc:title>
  <dcterms:created xsi:type="dcterms:W3CDTF">2021-10-11T05:00:29Z</dcterms:created>
  <dcterms:modified xsi:type="dcterms:W3CDTF">2021-10-11T05:00:29Z</dcterms:modified>
</cp:coreProperties>
</file>