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CTE WORKSHOP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MARK    </w:t>
      </w:r>
      <w:r>
        <w:t xml:space="preserve">   DIANE    </w:t>
      </w:r>
      <w:r>
        <w:t xml:space="preserve">   MARIA    </w:t>
      </w:r>
      <w:r>
        <w:t xml:space="preserve">   CAREERTECHNICAL    </w:t>
      </w:r>
      <w:r>
        <w:t xml:space="preserve">   CARLPERKINS    </w:t>
      </w:r>
      <w:r>
        <w:t xml:space="preserve">   DANIEL    </w:t>
      </w:r>
      <w:r>
        <w:t xml:space="preserve">   VERONICA    </w:t>
      </w:r>
      <w:r>
        <w:t xml:space="preserve">   JASON    </w:t>
      </w:r>
      <w:r>
        <w:t xml:space="preserve">   REMBRANDT    </w:t>
      </w:r>
      <w:r>
        <w:t xml:space="preserve">   LANGUAGEARTS    </w:t>
      </w:r>
      <w:r>
        <w:t xml:space="preserve">   COMMONCORE    </w:t>
      </w:r>
      <w:r>
        <w:t xml:space="preserve">   LIZETH    </w:t>
      </w:r>
      <w:r>
        <w:t xml:space="preserve">   DON    </w:t>
      </w:r>
      <w:r>
        <w:t xml:space="preserve">   WOODWORKING    </w:t>
      </w:r>
      <w:r>
        <w:t xml:space="preserve">   GRAPHICS    </w:t>
      </w:r>
      <w:r>
        <w:t xml:space="preserve">   AUTOMOTIVE    </w:t>
      </w:r>
      <w:r>
        <w:t xml:space="preserve">   CHILDCARE    </w:t>
      </w:r>
      <w:r>
        <w:t xml:space="preserve">   MARISA    </w:t>
      </w:r>
      <w:r>
        <w:t xml:space="preserve">   UNNA    </w:t>
      </w:r>
      <w:r>
        <w:t xml:space="preserve">   LINDA    </w:t>
      </w:r>
      <w:r>
        <w:t xml:space="preserve">   SHERYL    </w:t>
      </w:r>
      <w:r>
        <w:t xml:space="preserve">   SCOTT    </w:t>
      </w:r>
      <w:r>
        <w:t xml:space="preserve">   SCIENCE    </w:t>
      </w:r>
      <w:r>
        <w:t xml:space="preserve">   MEDICINE    </w:t>
      </w:r>
      <w:r>
        <w:t xml:space="preserve">   SHELEY    </w:t>
      </w:r>
      <w:r>
        <w:t xml:space="preserve">   BUSINESS    </w:t>
      </w:r>
      <w:r>
        <w:t xml:space="preserve">   ROLAND    </w:t>
      </w:r>
      <w:r>
        <w:t xml:space="preserve">   WELDING    </w:t>
      </w:r>
      <w:r>
        <w:t xml:space="preserve">   SANDIA HS    </w:t>
      </w:r>
      <w:r>
        <w:t xml:space="preserve">   CULINARYARTS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WORKSHOP</dc:title>
  <dcterms:created xsi:type="dcterms:W3CDTF">2021-10-11T04:59:44Z</dcterms:created>
  <dcterms:modified xsi:type="dcterms:W3CDTF">2021-10-11T04:59:44Z</dcterms:modified>
</cp:coreProperties>
</file>