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CU1 Business Continuity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alarms    </w:t>
      </w:r>
      <w:r>
        <w:t xml:space="preserve">   avalanche    </w:t>
      </w:r>
      <w:r>
        <w:t xml:space="preserve">   bcp    </w:t>
      </w:r>
      <w:r>
        <w:t xml:space="preserve">   BIA    </w:t>
      </w:r>
      <w:r>
        <w:t xml:space="preserve">   business continuity    </w:t>
      </w:r>
      <w:r>
        <w:t xml:space="preserve">   colo site    </w:t>
      </w:r>
      <w:r>
        <w:t xml:space="preserve">   communications plan    </w:t>
      </w:r>
      <w:r>
        <w:t xml:space="preserve">   crisis mgmt    </w:t>
      </w:r>
      <w:r>
        <w:t xml:space="preserve">   damage    </w:t>
      </w:r>
      <w:r>
        <w:t xml:space="preserve">   Disaster    </w:t>
      </w:r>
      <w:r>
        <w:t xml:space="preserve">   disaster declaration    </w:t>
      </w:r>
      <w:r>
        <w:t xml:space="preserve">   disruption    </w:t>
      </w:r>
      <w:r>
        <w:t xml:space="preserve">   earthquake    </w:t>
      </w:r>
      <w:r>
        <w:t xml:space="preserve">   emergency    </w:t>
      </w:r>
      <w:r>
        <w:t xml:space="preserve">   evacuation    </w:t>
      </w:r>
      <w:r>
        <w:t xml:space="preserve">   explosion    </w:t>
      </w:r>
      <w:r>
        <w:t xml:space="preserve">   failover    </w:t>
      </w:r>
      <w:r>
        <w:t xml:space="preserve">   fire    </w:t>
      </w:r>
      <w:r>
        <w:t xml:space="preserve">   flood    </w:t>
      </w:r>
      <w:r>
        <w:t xml:space="preserve">   garagetown warehouse    </w:t>
      </w:r>
      <w:r>
        <w:t xml:space="preserve">   generator    </w:t>
      </w:r>
      <w:r>
        <w:t xml:space="preserve">   learning center safety    </w:t>
      </w:r>
      <w:r>
        <w:t xml:space="preserve">   member service    </w:t>
      </w:r>
      <w:r>
        <w:t xml:space="preserve">   moc    </w:t>
      </w:r>
      <w:r>
        <w:t xml:space="preserve">   natural disasters    </w:t>
      </w:r>
      <w:r>
        <w:t xml:space="preserve">   pandemic    </w:t>
      </w:r>
      <w:r>
        <w:t xml:space="preserve">   plan administrator    </w:t>
      </w:r>
      <w:r>
        <w:t xml:space="preserve">   recovery    </w:t>
      </w:r>
      <w:r>
        <w:t xml:space="preserve">   regulations    </w:t>
      </w:r>
      <w:r>
        <w:t xml:space="preserve">   reputation    </w:t>
      </w:r>
      <w:r>
        <w:t xml:space="preserve">   robbery    </w:t>
      </w:r>
      <w:r>
        <w:t xml:space="preserve">   rto    </w:t>
      </w:r>
      <w:r>
        <w:t xml:space="preserve">   security    </w:t>
      </w:r>
      <w:r>
        <w:t xml:space="preserve">   social media    </w:t>
      </w:r>
      <w:r>
        <w:t xml:space="preserve">   terrorism    </w:t>
      </w:r>
      <w:r>
        <w:t xml:space="preserve">   tsunami    </w:t>
      </w:r>
      <w:r>
        <w:t xml:space="preserve">   vandalism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CU1 Business Continuity</dc:title>
  <dcterms:created xsi:type="dcterms:W3CDTF">2021-10-11T04:59:48Z</dcterms:created>
  <dcterms:modified xsi:type="dcterms:W3CDTF">2021-10-11T04:59:48Z</dcterms:modified>
</cp:coreProperties>
</file>