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CUA's Winter Holiday Challenge Find-A-Word Fun!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Bear    </w:t>
      </w:r>
      <w:r>
        <w:t xml:space="preserve">   Mountain Cat    </w:t>
      </w:r>
      <w:r>
        <w:t xml:space="preserve">   Snow Leopard    </w:t>
      </w:r>
      <w:r>
        <w:t xml:space="preserve">   Deer    </w:t>
      </w:r>
      <w:r>
        <w:t xml:space="preserve">   Arctic Fox    </w:t>
      </w:r>
      <w:r>
        <w:t xml:space="preserve">   Wolf    </w:t>
      </w:r>
      <w:r>
        <w:t xml:space="preserve">   Seal    </w:t>
      </w:r>
      <w:r>
        <w:t xml:space="preserve">   Polar Bear    </w:t>
      </w:r>
      <w:r>
        <w:t xml:space="preserve">   Otter    </w:t>
      </w:r>
      <w:r>
        <w:t xml:space="preserve">   Penguin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CUA's Winter Holiday Challenge Find-A-Word Fun!</dc:title>
  <dcterms:created xsi:type="dcterms:W3CDTF">2021-10-11T05:01:36Z</dcterms:created>
  <dcterms:modified xsi:type="dcterms:W3CDTF">2021-10-11T05:01:36Z</dcterms:modified>
</cp:coreProperties>
</file>