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BLUE AND GOLD    </w:t>
      </w:r>
      <w:r>
        <w:t xml:space="preserve">   HIKING    </w:t>
      </w:r>
      <w:r>
        <w:t xml:space="preserve">   OUTDOORS    </w:t>
      </w:r>
      <w:r>
        <w:t xml:space="preserve">   CLEAN    </w:t>
      </w:r>
      <w:r>
        <w:t xml:space="preserve">   THRIFTY    </w:t>
      </w:r>
      <w:r>
        <w:t xml:space="preserve">   BRAVE    </w:t>
      </w:r>
      <w:r>
        <w:t xml:space="preserve">   CHEERFUL    </w:t>
      </w:r>
      <w:r>
        <w:t xml:space="preserve">   OBEDIENT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CAMPING    </w:t>
      </w:r>
      <w:r>
        <w:t xml:space="preserve">   UNIFORM    </w:t>
      </w:r>
      <w:r>
        <w:t xml:space="preserve">   ARROW OF LIGHT    </w:t>
      </w:r>
      <w:r>
        <w:t xml:space="preserve">   BEAR    </w:t>
      </w:r>
      <w:r>
        <w:t xml:space="preserve">   TIGER    </w:t>
      </w:r>
      <w:r>
        <w:t xml:space="preserve">   WEBELO    </w:t>
      </w:r>
      <w:r>
        <w:t xml:space="preserve">   WOLF    </w:t>
      </w:r>
      <w:r>
        <w:t xml:space="preserve">   DEN    </w:t>
      </w:r>
      <w:r>
        <w:t xml:space="preserve">   PACK    </w:t>
      </w:r>
      <w:r>
        <w:t xml:space="preserve">   REVERENT    </w:t>
      </w:r>
      <w:r>
        <w:t xml:space="preserve">   KIND    </w:t>
      </w:r>
      <w:r>
        <w:t xml:space="preserve">   LOYAL    </w:t>
      </w:r>
      <w:r>
        <w:t xml:space="preserve">   TRUSTWORTHY    </w:t>
      </w:r>
      <w:r>
        <w:t xml:space="preserve">   LAW    </w:t>
      </w:r>
      <w:r>
        <w:t xml:space="preserve">   OATH    </w:t>
      </w:r>
      <w:r>
        <w:t xml:space="preserve">   CUB SCOUT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2021-10-11T05:00:39Z</dcterms:created>
  <dcterms:modified xsi:type="dcterms:W3CDTF">2021-10-11T05:00:39Z</dcterms:modified>
</cp:coreProperties>
</file>