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TRUSTWORTHY    </w:t>
      </w:r>
      <w:r>
        <w:t xml:space="preserve">   THRIFTY    </w:t>
      </w:r>
      <w:r>
        <w:t xml:space="preserve">   REVERENT    </w:t>
      </w:r>
      <w:r>
        <w:t xml:space="preserve">   OBEDIENT    </w:t>
      </w:r>
      <w:r>
        <w:t xml:space="preserve">   LOYAL    </w:t>
      </w:r>
      <w:r>
        <w:t xml:space="preserve">   KIND    </w:t>
      </w:r>
      <w:r>
        <w:t xml:space="preserve">   HELPFUL    </w:t>
      </w:r>
      <w:r>
        <w:t xml:space="preserve">   FRIENDLY    </w:t>
      </w:r>
      <w:r>
        <w:t xml:space="preserve">   COURTEOUS    </w:t>
      </w:r>
      <w:r>
        <w:t xml:space="preserve">   CLEAN    </w:t>
      </w:r>
      <w:r>
        <w:t xml:space="preserve">   CHEERFUL    </w:t>
      </w:r>
      <w:r>
        <w:t xml:space="preserve">   BRAVE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LAW</dc:title>
  <dcterms:created xsi:type="dcterms:W3CDTF">2021-10-11T04:59:49Z</dcterms:created>
  <dcterms:modified xsi:type="dcterms:W3CDTF">2021-10-11T04:59:49Z</dcterms:modified>
</cp:coreProperties>
</file>