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CURRENT 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Electrons move back and forth, changing direction. More efficient method of distributing electrical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Electrons can flow more thatn one direction in a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Measured in Watts (W)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term for voltage.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renewable source of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Multiple cells connected.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Energy divided by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Inefficient type of light bulb.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much useful energy an electrical device produces compared to amount that was supplied to the device.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voltmeter is connected across a source or a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moving in a circuit?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measure electric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Transforms electrical energy into other types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circuit has 3 lamps connected in series. The total voltage of the circuit is nine volts. What is the voltage of lamp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part of a circuit is a battery?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Loads connected in a 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 you increase the number of loads in parallel, the current drawn from the source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voltmeter is connected in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 you increase the temperature of a wire, the resistance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controls current flow</w:t>
            </w:r>
          </w:p>
        </w:tc>
      </w:tr>
    </w:tbl>
    <w:p>
      <w:pPr>
        <w:pStyle w:val="WordBankMedium"/>
      </w:pPr>
      <w:r>
        <w:t xml:space="preserve">   switch    </w:t>
      </w:r>
      <w:r>
        <w:t xml:space="preserve">   Load    </w:t>
      </w:r>
      <w:r>
        <w:t xml:space="preserve">   source    </w:t>
      </w:r>
      <w:r>
        <w:t xml:space="preserve">   Battery    </w:t>
      </w:r>
      <w:r>
        <w:t xml:space="preserve">   Alternating current    </w:t>
      </w:r>
      <w:r>
        <w:t xml:space="preserve">   power    </w:t>
      </w:r>
      <w:r>
        <w:t xml:space="preserve">   efficiency    </w:t>
      </w:r>
      <w:r>
        <w:t xml:space="preserve">   incandescent    </w:t>
      </w:r>
      <w:r>
        <w:t xml:space="preserve">   series    </w:t>
      </w:r>
      <w:r>
        <w:t xml:space="preserve">   parallel    </w:t>
      </w:r>
      <w:r>
        <w:t xml:space="preserve">   ammeter    </w:t>
      </w:r>
      <w:r>
        <w:t xml:space="preserve">   parallel    </w:t>
      </w:r>
      <w:r>
        <w:t xml:space="preserve">   load    </w:t>
      </w:r>
      <w:r>
        <w:t xml:space="preserve">   Potential difference    </w:t>
      </w:r>
      <w:r>
        <w:t xml:space="preserve">   Voltage    </w:t>
      </w:r>
      <w:r>
        <w:t xml:space="preserve">   increases    </w:t>
      </w:r>
      <w:r>
        <w:t xml:space="preserve">   increases    </w:t>
      </w:r>
      <w:r>
        <w:t xml:space="preserve">   three volts    </w:t>
      </w:r>
      <w:r>
        <w:t xml:space="preserve">   wind    </w:t>
      </w:r>
      <w:r>
        <w:t xml:space="preserve">   electrons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ELECTRICITY</dc:title>
  <dcterms:created xsi:type="dcterms:W3CDTF">2021-10-11T05:02:54Z</dcterms:created>
  <dcterms:modified xsi:type="dcterms:W3CDTF">2021-10-11T05:02:54Z</dcterms:modified>
</cp:coreProperties>
</file>