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check list    </w:t>
      </w:r>
      <w:r>
        <w:t xml:space="preserve">   tools    </w:t>
      </w:r>
      <w:r>
        <w:t xml:space="preserve">   goals    </w:t>
      </w:r>
      <w:r>
        <w:t xml:space="preserve">   communication    </w:t>
      </w:r>
      <w:r>
        <w:t xml:space="preserve">   handwashing    </w:t>
      </w:r>
      <w:r>
        <w:t xml:space="preserve">   unit based    </w:t>
      </w:r>
      <w:r>
        <w:t xml:space="preserve">   safety culture    </w:t>
      </w:r>
      <w:r>
        <w:t xml:space="preserve">   defects    </w:t>
      </w:r>
      <w:r>
        <w:t xml:space="preserve">   patients    </w:t>
      </w:r>
      <w:r>
        <w:t xml:space="preserve">   teamwork    </w:t>
      </w:r>
      <w:r>
        <w:t xml:space="preserve">   reduce    </w:t>
      </w:r>
      <w:r>
        <w:t xml:space="preserve">   educate    </w:t>
      </w:r>
      <w:r>
        <w:t xml:space="preserve">   partnership    </w:t>
      </w:r>
      <w:r>
        <w:t xml:space="preserve">   science of safety    </w:t>
      </w:r>
      <w:r>
        <w:t xml:space="preserve">   daily goals    </w:t>
      </w:r>
      <w:r>
        <w:t xml:space="preserve">   engagement    </w:t>
      </w:r>
      <w:r>
        <w:t xml:space="preserve">   leadership    </w:t>
      </w:r>
      <w:r>
        <w:t xml:space="preserve">   improvements    </w:t>
      </w:r>
      <w:r>
        <w:t xml:space="preserve">   CUSP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CUSP Word Search</dc:title>
  <dcterms:created xsi:type="dcterms:W3CDTF">2021-10-11T05:02:32Z</dcterms:created>
  <dcterms:modified xsi:type="dcterms:W3CDTF">2021-10-11T05:02:32Z</dcterms:modified>
</cp:coreProperties>
</file>