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SATISFACTION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 and roomers can be a virus in the work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Treating the PAX &amp; Co-Workers with courtesy and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_____ is signed for golf bags, car seats,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Meal vouchers are issued for delays greater than___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Enter special survives in as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APIS and ___ for checking in international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important to ___ records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 always give ____ away because they are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Insure PAX is willing and able to assist in any emergency when sitting in an ____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important to keep a health work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Assist PAX with the self check-in procedure at the____.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 _____ the destination with PAX during the check-in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 calls are made daily to inform PAX on there lost/delayed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Check weekly for new ___ that need to be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Being ____ in the work place helps the day function better.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We can find helpful information in ___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Getting planes out ____ to meet our departures.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Bags are tagged ____ over 50lbs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____ the bag policy prior to the boarding process at the counter and gate.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Never leave the ___ ____ door unattended.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Tagging bags to the correct ______ is very important.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delayed situation it is important to  keeping the PAX  relaxed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important to have ____ when explaining the SPIRIT policy’s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thank our ____ for there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the spirit way by being helpful and courteous.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always thrive to meet our 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important to be efficient and quick during the ____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important to look and be ___in the work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Respecting ____ by not discussing Co-Workers heal issues with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Always check __ at first point of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Its important to show our passengers we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Document the PNR with drop off and pick up information for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making a reservation always _____ customers itinerary.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 is not permitted in the work place.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counter closes ____ min prior to departure.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 always _____ PAX for flying with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Working together helps to create a strong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We pink tag ___ check-ins and sign bag tags.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It is important to establish/maintain ___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It is unlawful to discriminate due to 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 </dc:title>
  <dcterms:created xsi:type="dcterms:W3CDTF">2021-10-11T05:02:43Z</dcterms:created>
  <dcterms:modified xsi:type="dcterms:W3CDTF">2021-10-11T05:02:43Z</dcterms:modified>
</cp:coreProperties>
</file>