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ROCKS!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&gt;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&gt;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&gt;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&gt;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&lt;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&lt;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&gt;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ACCOUNT ENDS IN 8    </w:t>
      </w:r>
      <w:r>
        <w:t xml:space="preserve">   ACCOUNT NAME STARTS IN C    </w:t>
      </w:r>
      <w:r>
        <w:t xml:space="preserve">   ASK DONATE PLUS ONE 3X    </w:t>
      </w:r>
      <w:r>
        <w:t xml:space="preserve">   ASSIST COMMERCIAL ACCT    </w:t>
      </w:r>
      <w:r>
        <w:t xml:space="preserve">   CONNECT    </w:t>
      </w:r>
      <w:r>
        <w:t xml:space="preserve">   CUST COMPLIMENTS YOU    </w:t>
      </w:r>
      <w:r>
        <w:t xml:space="preserve">   CUSTOMER USES YOUR NAME    </w:t>
      </w:r>
      <w:r>
        <w:t xml:space="preserve">   FIRST NAME STARTS R    </w:t>
      </w:r>
      <w:r>
        <w:t xml:space="preserve">   GIVE TEAM MEMBER KUDOS    </w:t>
      </w:r>
      <w:r>
        <w:t xml:space="preserve">   LAST NAME STARTS WITH H    </w:t>
      </w:r>
      <w:r>
        <w:t xml:space="preserve">   NO DEP REQUIRED    </w:t>
      </w:r>
      <w:r>
        <w:t xml:space="preserve">   NO ESCALATIONS    </w:t>
      </w:r>
      <w:r>
        <w:t xml:space="preserve">   OFFER ASSISTANCE ORG    </w:t>
      </w:r>
      <w:r>
        <w:t xml:space="preserve">   OFFER E BILL 5X    </w:t>
      </w:r>
      <w:r>
        <w:t xml:space="preserve">   OFFER PAP 5 TIMES    </w:t>
      </w:r>
      <w:r>
        <w:t xml:space="preserve">   PROCESS FULL DEPOSIT    </w:t>
      </w:r>
      <w:r>
        <w:t xml:space="preserve">   PROCESS PAYMENT&lt;$30    </w:t>
      </w:r>
      <w:r>
        <w:t xml:space="preserve">   PROCESS PAYMENT&gt;$350    </w:t>
      </w:r>
      <w:r>
        <w:t xml:space="preserve">   SAY ENJOY THE WEEKEND    </w:t>
      </w:r>
      <w:r>
        <w:t xml:space="preserve">   SAY ENJOY YOUR DAY    </w:t>
      </w:r>
      <w:r>
        <w:t xml:space="preserve">   SAY GOOD MORNING 3X    </w:t>
      </w:r>
      <w:r>
        <w:t xml:space="preserve">   SAY HAVE A BEAUTIFUL DAY    </w:t>
      </w:r>
      <w:r>
        <w:t xml:space="preserve">   SET UP PAP    </w:t>
      </w:r>
      <w:r>
        <w:t xml:space="preserve">   SET UP WEB ACCESS    </w:t>
      </w:r>
      <w:r>
        <w:t xml:space="preserve">   SMILE SMILE SMILE    </w:t>
      </w:r>
      <w:r>
        <w:t xml:space="preserve">   TRANSFER SERVICE    </w:t>
      </w:r>
      <w:r>
        <w:t xml:space="preserve">   UPDATE PHONE NUMBER    </w:t>
      </w:r>
      <w:r>
        <w:t xml:space="preserve">   USE EMPOWERMENT TDY    </w:t>
      </w:r>
      <w:r>
        <w:t xml:space="preserve">   ZERO ESCALATIONS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ROCKS!</dc:title>
  <dcterms:created xsi:type="dcterms:W3CDTF">2021-10-11T05:03:06Z</dcterms:created>
  <dcterms:modified xsi:type="dcterms:W3CDTF">2021-10-11T05:03:06Z</dcterms:modified>
</cp:coreProperties>
</file>