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fault    </w:t>
      </w:r>
      <w:r>
        <w:t xml:space="preserve">   nonverbal    </w:t>
      </w:r>
      <w:r>
        <w:t xml:space="preserve">   metal    </w:t>
      </w:r>
      <w:r>
        <w:t xml:space="preserve">   sam    </w:t>
      </w:r>
      <w:r>
        <w:t xml:space="preserve">   debbie    </w:t>
      </w:r>
      <w:r>
        <w:t xml:space="preserve">   cowchiar    </w:t>
      </w:r>
      <w:r>
        <w:t xml:space="preserve">   ruby    </w:t>
      </w:r>
      <w:r>
        <w:t xml:space="preserve">   disorder    </w:t>
      </w:r>
      <w:r>
        <w:t xml:space="preserve">   studyhall    </w:t>
      </w:r>
      <w:r>
        <w:t xml:space="preserve">   group    </w:t>
      </w:r>
      <w:r>
        <w:t xml:space="preserve">   running    </w:t>
      </w:r>
      <w:r>
        <w:t xml:space="preserve">   razor    </w:t>
      </w:r>
      <w:r>
        <w:t xml:space="preserve">   cutting    </w:t>
      </w:r>
      <w:r>
        <w:t xml:space="preserve">   callie    </w:t>
      </w:r>
      <w:r>
        <w:t xml:space="preserve">   sickminds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CUT </dc:title>
  <dcterms:created xsi:type="dcterms:W3CDTF">2021-10-11T05:03:32Z</dcterms:created>
  <dcterms:modified xsi:type="dcterms:W3CDTF">2021-10-11T05:03:32Z</dcterms:modified>
</cp:coreProperties>
</file>