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CVC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met    </w:t>
      </w:r>
      <w:r>
        <w:t xml:space="preserve">   cob    </w:t>
      </w:r>
      <w:r>
        <w:t xml:space="preserve">   hop    </w:t>
      </w:r>
      <w:r>
        <w:t xml:space="preserve">   mug    </w:t>
      </w:r>
      <w:r>
        <w:t xml:space="preserve">   fit    </w:t>
      </w:r>
      <w:r>
        <w:t xml:space="preserve">   pin    </w:t>
      </w:r>
      <w:r>
        <w:t xml:space="preserve">   rag    </w:t>
      </w:r>
      <w:r>
        <w:t xml:space="preserve">   map    </w:t>
      </w:r>
      <w:r>
        <w:t xml:space="preserve">   fog    </w:t>
      </w:r>
      <w:r>
        <w:t xml:space="preserve">   sun    </w:t>
      </w:r>
      <w:r>
        <w:t xml:space="preserve">   dig    </w:t>
      </w:r>
      <w:r>
        <w:t xml:space="preserve">   bat    </w:t>
      </w:r>
      <w:r>
        <w:t xml:space="preserve">   tap    </w:t>
      </w:r>
      <w:r>
        <w:t xml:space="preserve">   jam    </w:t>
      </w:r>
      <w:r>
        <w:t xml:space="preserve">   jug    </w:t>
      </w:r>
      <w:r>
        <w:t xml:space="preserve">   pig    </w:t>
      </w:r>
      <w:r>
        <w:t xml:space="preserve">   cap    </w:t>
      </w:r>
      <w:r>
        <w:t xml:space="preserve">   rat    </w:t>
      </w:r>
      <w:r>
        <w:t xml:space="preserve">   mat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 Word Search</dc:title>
  <dcterms:created xsi:type="dcterms:W3CDTF">2021-10-12T20:19:22Z</dcterms:created>
  <dcterms:modified xsi:type="dcterms:W3CDTF">2021-10-12T20:19:22Z</dcterms:modified>
</cp:coreProperties>
</file>