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CVCe, CVVC-oaand CVV-ow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coach    </w:t>
      </w:r>
      <w:r>
        <w:t xml:space="preserve">   close    </w:t>
      </w:r>
      <w:r>
        <w:t xml:space="preserve">   chop    </w:t>
      </w:r>
      <w:r>
        <w:t xml:space="preserve">   grow    </w:t>
      </w:r>
      <w:r>
        <w:t xml:space="preserve">   lose    </w:t>
      </w:r>
      <w:r>
        <w:t xml:space="preserve">   dome    </w:t>
      </w:r>
      <w:r>
        <w:t xml:space="preserve">   note    </w:t>
      </w:r>
      <w:r>
        <w:t xml:space="preserve">   throw    </w:t>
      </w:r>
      <w:r>
        <w:t xml:space="preserve">   know    </w:t>
      </w:r>
      <w:r>
        <w:t xml:space="preserve">   gloss    </w:t>
      </w:r>
      <w:r>
        <w:t xml:space="preserve">   loaf    </w:t>
      </w:r>
      <w:r>
        <w:t xml:space="preserve">   shop    </w:t>
      </w:r>
      <w:r>
        <w:t xml:space="preserve">   globe    </w:t>
      </w:r>
      <w:r>
        <w:t xml:space="preserve">   boat    </w:t>
      </w:r>
      <w:r>
        <w:t xml:space="preserve">   roast    </w:t>
      </w:r>
      <w:r>
        <w:t xml:space="preserve">   blow    </w:t>
      </w:r>
      <w:r>
        <w:t xml:space="preserve">   drop    </w:t>
      </w:r>
      <w:r>
        <w:t xml:space="preserve">   wrote    </w:t>
      </w:r>
      <w:r>
        <w:t xml:space="preserve">   roam    </w:t>
      </w:r>
      <w:r>
        <w:t xml:space="preserve">   slow    </w:t>
      </w:r>
      <w:r>
        <w:t xml:space="preserve">   long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CVCe, CVVC-oaand CVV-ow</dc:title>
  <dcterms:created xsi:type="dcterms:W3CDTF">2021-10-11T05:04:07Z</dcterms:created>
  <dcterms:modified xsi:type="dcterms:W3CDTF">2021-10-11T05:04:07Z</dcterms:modified>
</cp:coreProperties>
</file>