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CVST Swimming - Bronzies #1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Ava    </w:t>
      </w:r>
      <w:r>
        <w:t xml:space="preserve">   Backstroke    </w:t>
      </w:r>
      <w:r>
        <w:t xml:space="preserve">   Blakley    </w:t>
      </w:r>
      <w:r>
        <w:t xml:space="preserve">   Bobs    </w:t>
      </w:r>
      <w:r>
        <w:t xml:space="preserve">   Breaststroke    </w:t>
      </w:r>
      <w:r>
        <w:t xml:space="preserve">   Brennan    </w:t>
      </w:r>
      <w:r>
        <w:t xml:space="preserve">   Bronzies    </w:t>
      </w:r>
      <w:r>
        <w:t xml:space="preserve">   Butterfly    </w:t>
      </w:r>
      <w:r>
        <w:t xml:space="preserve">   Camila    </w:t>
      </w:r>
      <w:r>
        <w:t xml:space="preserve">   Cannonball    </w:t>
      </w:r>
      <w:r>
        <w:t xml:space="preserve">   Cap    </w:t>
      </w:r>
      <w:r>
        <w:t xml:space="preserve">   Carly    </w:t>
      </w:r>
      <w:r>
        <w:t xml:space="preserve">   Carolina    </w:t>
      </w:r>
      <w:r>
        <w:t xml:space="preserve">   Carrollwood    </w:t>
      </w:r>
      <w:r>
        <w:t xml:space="preserve">   Cecilla    </w:t>
      </w:r>
      <w:r>
        <w:t xml:space="preserve">   Chloe    </w:t>
      </w:r>
      <w:r>
        <w:t xml:space="preserve">   Coach Emma    </w:t>
      </w:r>
      <w:r>
        <w:t xml:space="preserve">   Coach Jim    </w:t>
      </w:r>
      <w:r>
        <w:t xml:space="preserve">   Coach Maria    </w:t>
      </w:r>
      <w:r>
        <w:t xml:space="preserve">   Coach Randy    </w:t>
      </w:r>
      <w:r>
        <w:t xml:space="preserve">   CVST    </w:t>
      </w:r>
      <w:r>
        <w:t xml:space="preserve">   Easton    </w:t>
      </w:r>
      <w:r>
        <w:t xml:space="preserve">   Emma    </w:t>
      </w:r>
      <w:r>
        <w:t xml:space="preserve">   Fins    </w:t>
      </w:r>
      <w:r>
        <w:t xml:space="preserve">   Flags    </w:t>
      </w:r>
      <w:r>
        <w:t xml:space="preserve">   Free Relay    </w:t>
      </w:r>
      <w:r>
        <w:t xml:space="preserve">   Freestyle    </w:t>
      </w:r>
      <w:r>
        <w:t xml:space="preserve">   Freeze Tag    </w:t>
      </w:r>
      <w:r>
        <w:t xml:space="preserve">   Friday Fun Day    </w:t>
      </w:r>
      <w:r>
        <w:t xml:space="preserve">   Friday Night at the Races    </w:t>
      </w:r>
      <w:r>
        <w:t xml:space="preserve">   Gabriella    </w:t>
      </w:r>
      <w:r>
        <w:t xml:space="preserve">   Goggles    </w:t>
      </w:r>
      <w:r>
        <w:t xml:space="preserve">   Individual Medley    </w:t>
      </w:r>
      <w:r>
        <w:t xml:space="preserve">   Kick Board    </w:t>
      </w:r>
      <w:r>
        <w:t xml:space="preserve">   Lane Ropes    </w:t>
      </w:r>
      <w:r>
        <w:t xml:space="preserve">   Lifeguard    </w:t>
      </w:r>
      <w:r>
        <w:t xml:space="preserve">   London    </w:t>
      </w:r>
      <w:r>
        <w:t xml:space="preserve">   Marco Polo    </w:t>
      </w:r>
      <w:r>
        <w:t xml:space="preserve">   Medley Relay    </w:t>
      </w:r>
      <w:r>
        <w:t xml:space="preserve">   ONeill    </w:t>
      </w:r>
      <w:r>
        <w:t xml:space="preserve">   Parka    </w:t>
      </w:r>
      <w:r>
        <w:t xml:space="preserve">   Pool    </w:t>
      </w:r>
      <w:r>
        <w:t xml:space="preserve">   Practice    </w:t>
      </w:r>
      <w:r>
        <w:t xml:space="preserve">   Race    </w:t>
      </w:r>
      <w:r>
        <w:t xml:space="preserve">   Rebecca    </w:t>
      </w:r>
      <w:r>
        <w:t xml:space="preserve">   Sahana    </w:t>
      </w:r>
      <w:r>
        <w:t xml:space="preserve">   Sarah    </w:t>
      </w:r>
      <w:r>
        <w:t xml:space="preserve">   Spaghetti    </w:t>
      </w:r>
      <w:r>
        <w:t xml:space="preserve">   Starting Blocks    </w:t>
      </w:r>
      <w:r>
        <w:t xml:space="preserve">   Swim Bag    </w:t>
      </w:r>
      <w:r>
        <w:t xml:space="preserve">   Swim Suit    </w:t>
      </w:r>
      <w:r>
        <w:t xml:space="preserve">   Swimming    </w:t>
      </w:r>
      <w:r>
        <w:t xml:space="preserve">   Towel    </w:t>
      </w:r>
      <w:r>
        <w:t xml:space="preserve">   Turn    </w:t>
      </w:r>
      <w:r>
        <w:t xml:space="preserve">   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CVST Swimming - Bronzies #1</dc:title>
  <dcterms:created xsi:type="dcterms:W3CDTF">2021-10-12T14:08:44Z</dcterms:created>
  <dcterms:modified xsi:type="dcterms:W3CDTF">2021-10-12T14:08:44Z</dcterms:modified>
</cp:coreProperties>
</file>