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CVS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Prescription    </w:t>
      </w:r>
      <w:r>
        <w:t xml:space="preserve">   Clinical    </w:t>
      </w:r>
      <w:r>
        <w:t xml:space="preserve">   Reship    </w:t>
      </w:r>
      <w:r>
        <w:t xml:space="preserve">   HEE    </w:t>
      </w:r>
      <w:r>
        <w:t xml:space="preserve">   Open season    </w:t>
      </w:r>
      <w:r>
        <w:t xml:space="preserve">   TheSource    </w:t>
      </w:r>
      <w:r>
        <w:t xml:space="preserve">   Mail tag    </w:t>
      </w:r>
      <w:r>
        <w:t xml:space="preserve">   Retail    </w:t>
      </w:r>
      <w:r>
        <w:t xml:space="preserve">   Mail    </w:t>
      </w:r>
      <w:r>
        <w:t xml:space="preserve">   FFS    </w:t>
      </w:r>
      <w:r>
        <w:t xml:space="preserve">   Generic    </w:t>
      </w:r>
      <w:r>
        <w:t xml:space="preserve">   Brand    </w:t>
      </w:r>
      <w:r>
        <w:t xml:space="preserve">   Specialty    </w:t>
      </w:r>
      <w:r>
        <w:t xml:space="preserve">   Formulary    </w:t>
      </w:r>
      <w:r>
        <w:t xml:space="preserve">   Prior Approval    </w:t>
      </w:r>
      <w:r>
        <w:t xml:space="preserve">   Reconsideration    </w:t>
      </w:r>
      <w:r>
        <w:t xml:space="preserve">   Client    </w:t>
      </w:r>
      <w:r>
        <w:t xml:space="preserve">   Refill    </w:t>
      </w:r>
      <w:r>
        <w:t xml:space="preserve">   FEP    </w:t>
      </w:r>
      <w:r>
        <w:t xml:space="preserve">   Caremark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CVS</dc:title>
  <dcterms:created xsi:type="dcterms:W3CDTF">2021-10-11T05:04:10Z</dcterms:created>
  <dcterms:modified xsi:type="dcterms:W3CDTF">2021-10-11T05:04:10Z</dcterms:modified>
</cp:coreProperties>
</file>