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CV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achievement    </w:t>
      </w:r>
      <w:r>
        <w:t xml:space="preserve">   education    </w:t>
      </w:r>
      <w:r>
        <w:t xml:space="preserve">   experience    </w:t>
      </w:r>
      <w:r>
        <w:t xml:space="preserve">   hobbies    </w:t>
      </w:r>
      <w:r>
        <w:t xml:space="preserve">   interests    </w:t>
      </w:r>
      <w:r>
        <w:t xml:space="preserve">   personal statement    </w:t>
      </w:r>
      <w:r>
        <w:t xml:space="preserve">   qualification    </w:t>
      </w:r>
      <w:r>
        <w:t xml:space="preserve">   qualities    </w:t>
      </w:r>
      <w:r>
        <w:t xml:space="preserve">   references    </w:t>
      </w:r>
      <w:r>
        <w:t xml:space="preserve">   skills    </w:t>
      </w:r>
      <w:r>
        <w:t xml:space="preserve">   sport    </w:t>
      </w:r>
      <w:r>
        <w:t xml:space="preserve">   work history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Wordsearch</dc:title>
  <dcterms:created xsi:type="dcterms:W3CDTF">2021-10-11T05:05:19Z</dcterms:created>
  <dcterms:modified xsi:type="dcterms:W3CDTF">2021-10-11T05:05:19Z</dcterms:modified>
</cp:coreProperties>
</file>