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CYBER-SECURITY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(Two words) The psychological manipulation of people into performing actions or divulging confidential information.    Also know as gaining their confidence.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E-mail address to report Cyber-Security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characters in KRGC Passwords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Hardware or software used in an attempt to block cyber attacks (word also used in fire prevention).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Abbreviations of a federal agency responsible for internet security by authority of the Data Security and Breach Notificatrion Act of 2015 (March 18, 2015)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system that screens e-mail for possible problems.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technique of sneeking in a security door behind someone who is authorized (Name also used to describe what is done before football games in the parking lot).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backup type of token used to provide second part of Two-Factor-Authentication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Software that helps track passwords, and can generate passwords, or even enter them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Way to look at email without openining it, but does let sender know it was viewed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internal webpage that allowes confidential postings, and communications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(TWO WORDS) What are rapid and regular network patching, internal firewalls, backups secured off-line, and dual factor authentication a part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Two-Factor-------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fraudulent practice of sending emails purporting to be from reputable companies in order to induce individuals to reveal personal information,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E-mail name based on discusting meat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Software that is designed to interfere with a computerʼs normal functioning and that can be used to commit cybercrime.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method to address unwanted links and emails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(TWO WORDS) When someone uses your personal informaton to obtain 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Virus that encrypts your data and you have to pay to receive the encryption 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primary type of token KRGC uses to provide the second part of Two-Factor-Authentication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CYBER-SECURITY</dc:title>
  <dcterms:created xsi:type="dcterms:W3CDTF">2021-10-11T05:05:58Z</dcterms:created>
  <dcterms:modified xsi:type="dcterms:W3CDTF">2021-10-11T05:05:58Z</dcterms:modified>
</cp:coreProperties>
</file>