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 131: 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 _______ structures have increased liability exposures complicated by the way the new structure attaches to an existing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 better way to arrange liability insurance on larger projects is through ____-___ liability wording.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proposing additions, renovations or alterations, the type of coverage will depend on how ______ the scope of the work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UW are mainly concerned with adequate water supply when considering ____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constructing an _______ is a builders risk policy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named insured includes the architects, engineers, project managers, owners and general contractors inclusively.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Adding more stories to a building is called a _____ addition.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Liability insurance wordings are generally subject to an ____ aggregate.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BUC, temporary structures, equipment used in construction on an off site and in transit are examples of ______ insured.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insures clients if there is a delay in completing construction of a building, addition or renovation due to an insured peril.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clause grants the insured authority to proceed with alterations or repairs as required without informing the insurance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contractor specializing in construction risks should arrange ______ builders risk policy on a reporting basis rather than each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proximity of _____ buildings increases the probability of damaging other structures during demolition or new construction. Business Interruption   /  This insures clients if there is a delay in completing construction of a building, addition or renovation due to an insured peril.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Posting signs and controlling access to sites greatly reduces _______ risks to site visitors.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variable costs incurred at the design and admin phase.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Rip and tear coverage, flood, earthquake and bylaws are examples of common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fixed costs to build the structure.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131: Chapter 9</dc:title>
  <dcterms:created xsi:type="dcterms:W3CDTF">2021-10-11T02:44:06Z</dcterms:created>
  <dcterms:modified xsi:type="dcterms:W3CDTF">2021-10-11T02:44:06Z</dcterms:modified>
</cp:coreProperties>
</file>