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Cú Chulainn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Fiáin    </w:t>
      </w:r>
      <w:r>
        <w:t xml:space="preserve">   Láidir    </w:t>
      </w:r>
      <w:r>
        <w:t xml:space="preserve">   Uladh    </w:t>
      </w:r>
      <w:r>
        <w:t xml:space="preserve">   Fóclóir    </w:t>
      </w:r>
      <w:r>
        <w:t xml:space="preserve">   Cualainn    </w:t>
      </w:r>
      <w:r>
        <w:t xml:space="preserve">   Garda    </w:t>
      </w:r>
      <w:r>
        <w:t xml:space="preserve">   Féile    </w:t>
      </w:r>
      <w:r>
        <w:t xml:space="preserve">   Rí    </w:t>
      </w:r>
      <w:r>
        <w:t xml:space="preserve">   Sciath    </w:t>
      </w:r>
      <w:r>
        <w:t xml:space="preserve">   Sliotar    </w:t>
      </w:r>
      <w:r>
        <w:t xml:space="preserve">   Iománíocht    </w:t>
      </w:r>
      <w:r>
        <w:t xml:space="preserve">   Ridire    </w:t>
      </w:r>
      <w:r>
        <w:t xml:space="preserve">   Laoch    </w:t>
      </w:r>
      <w:r>
        <w:t xml:space="preserve">   Camán    </w:t>
      </w:r>
      <w:r>
        <w:t xml:space="preserve">   Cú    </w:t>
      </w:r>
      <w:r>
        <w:t xml:space="preserve">   Setanta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Cú Chulainn</dc:title>
  <dcterms:created xsi:type="dcterms:W3CDTF">2021-10-13T03:42:08Z</dcterms:created>
  <dcterms:modified xsi:type="dcterms:W3CDTF">2021-10-13T03:42:08Z</dcterms:modified>
</cp:coreProperties>
</file>