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Cú Chulainn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Bhí Cú Chulainn ag dul go dtí _____ (5)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Cad is ainm ar uncail Cú Chulainn?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Bhí uncail Cú Chulainn Rí an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Cén ainm eile atá ag Cú Chulainn? (7)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Cén spóirt a imríonn Cú Chulainn?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Bhuail Cú Chulainn an ________  leis an camán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Cá raibh Cú Chulainn ina chonaí?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Cad é 'dog' as Gaeilge?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Cad é 'hero' as Gaeilge?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Cad é an 'hurl' as Gaeilge? (5)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Cú Chulainn</dc:title>
  <dcterms:created xsi:type="dcterms:W3CDTF">2021-10-13T03:39:32Z</dcterms:created>
  <dcterms:modified xsi:type="dcterms:W3CDTF">2021-10-13T03:39:32Z</dcterms:modified>
</cp:coreProperties>
</file>