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C++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Acts as an alias to another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capability of the function to resolve to the most derived version of the function with same signature.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keyword used to resolve the conflicts caused by multiple inheritance in c++.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storage classes in c++.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Function that has no body at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Dynamic array in Standard Template Library.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Function that serves as a template for creating similar other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keyword used to provide special access to inherited members.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Keeps track of memory used for dynamic memory allocation.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float f=3; Declaration of this type causes the compiler to perform this operation before storing value into the variable.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C++ CrossWord</dc:title>
  <dcterms:created xsi:type="dcterms:W3CDTF">2021-10-11T02:43:42Z</dcterms:created>
  <dcterms:modified xsi:type="dcterms:W3CDTF">2021-10-11T02:43:42Z</dcterms:modified>
</cp:coreProperties>
</file>