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 &amp; J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COUPLES FAVORITE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SOMETHING OLD, _____, BORROWED AND 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BRIDES FAVORITE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GROOMS FAVORITE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BRIDES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OF THE BRIDE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MONTH OF GROOMS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COUPLES NEW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FAVORITE CONDIMENT OF THE COUPLE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GROOMS NICKNAME FOR THE BRIDE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 MAY NOW _____ THE BRIDE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DATE OF THE WEDDING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FIRST COMES LOVE, THEN COMES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OF THE GROOM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COUPLES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MONTH OF BRIDES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GROOMS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COUPLES FAVORITE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THE COUPLE NOW WEARS ON THEIR FINGERS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FIRST DATE RESTAURANT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&amp; J</dc:title>
  <dcterms:created xsi:type="dcterms:W3CDTF">2021-10-11T02:44:16Z</dcterms:created>
  <dcterms:modified xsi:type="dcterms:W3CDTF">2021-10-11T02:44:16Z</dcterms:modified>
</cp:coreProperties>
</file>