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 Level Tasks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ascribe to someone based on a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enchant in a deceptive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Involving extreme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object used to hold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being lazy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Deliberate or unprovoked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Intent to do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Cloth wrapped around the body for burial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scold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obtain without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escape using trickery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Feeling hostile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Unfortunate; regrettable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Behaving in a bad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call to come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add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causing hatred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Order of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Having a harmful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Extreme admiration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Level Tasks</dc:title>
  <dcterms:created xsi:type="dcterms:W3CDTF">2021-10-11T02:43:55Z</dcterms:created>
  <dcterms:modified xsi:type="dcterms:W3CDTF">2021-10-11T02:43:55Z</dcterms:modified>
</cp:coreProperties>
</file>