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Cabin Life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Seventy Six Eleven    </w:t>
      </w:r>
      <w:r>
        <w:t xml:space="preserve">   Pelican island    </w:t>
      </w:r>
      <w:r>
        <w:t xml:space="preserve">   Donut Hole    </w:t>
      </w:r>
      <w:r>
        <w:t xml:space="preserve">   Jane    </w:t>
      </w:r>
      <w:r>
        <w:t xml:space="preserve">   Rhubarb Pies    </w:t>
      </w:r>
      <w:r>
        <w:t xml:space="preserve">   Woodpiles    </w:t>
      </w:r>
      <w:r>
        <w:t xml:space="preserve">   Rock Chucks    </w:t>
      </w:r>
      <w:r>
        <w:t xml:space="preserve">   Crocodile Eyes    </w:t>
      </w:r>
      <w:r>
        <w:t xml:space="preserve">   Flying Bean Cans    </w:t>
      </w:r>
      <w:r>
        <w:t xml:space="preserve">   Guest Cabin    </w:t>
      </w:r>
      <w:r>
        <w:t xml:space="preserve">   Gopher Guts    </w:t>
      </w:r>
      <w:r>
        <w:t xml:space="preserve">   Cattleguards    </w:t>
      </w:r>
      <w:r>
        <w:t xml:space="preserve">   County Road Eleven    </w:t>
      </w:r>
      <w:r>
        <w:t xml:space="preserve">   Dirt roads    </w:t>
      </w:r>
      <w:r>
        <w:t xml:space="preserve">   Bear Baitin    </w:t>
      </w:r>
      <w:r>
        <w:t xml:space="preserve">   Cow Pies    </w:t>
      </w:r>
      <w:r>
        <w:t xml:space="preserve">   Wast Nests    </w:t>
      </w:r>
      <w:r>
        <w:t xml:space="preserve">   Wild Raspberries    </w:t>
      </w:r>
      <w:r>
        <w:t xml:space="preserve">   Jenny    </w:t>
      </w:r>
      <w:r>
        <w:t xml:space="preserve">   Firepit Cookin    </w:t>
      </w:r>
      <w:r>
        <w:t xml:space="preserve">   Night Rides    </w:t>
      </w:r>
      <w:r>
        <w:t xml:space="preserve">   Lady Seymour    </w:t>
      </w:r>
      <w:r>
        <w:t xml:space="preserve">   Fishin    </w:t>
      </w:r>
      <w:r>
        <w:t xml:space="preserve">   Buttercup    </w:t>
      </w:r>
      <w:r>
        <w:t xml:space="preserve">   Barbie Car    </w:t>
      </w:r>
      <w:r>
        <w:t xml:space="preserve">   Skunk Cabbage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 Life </dc:title>
  <dcterms:created xsi:type="dcterms:W3CDTF">2021-10-11T02:45:47Z</dcterms:created>
  <dcterms:modified xsi:type="dcterms:W3CDTF">2021-10-11T02:45:47Z</dcterms:modified>
</cp:coreProperties>
</file>