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Cadet Week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Gybe    </w:t>
      </w:r>
      <w:r>
        <w:t xml:space="preserve">   Tack    </w:t>
      </w:r>
      <w:r>
        <w:t xml:space="preserve">   Port    </w:t>
      </w:r>
      <w:r>
        <w:t xml:space="preserve">   Starboard    </w:t>
      </w:r>
      <w:r>
        <w:t xml:space="preserve">   Race    </w:t>
      </w:r>
      <w:r>
        <w:t xml:space="preserve">   Tailtails    </w:t>
      </w:r>
      <w:r>
        <w:t xml:space="preserve">   Rope    </w:t>
      </w:r>
      <w:r>
        <w:t xml:space="preserve">   Jib    </w:t>
      </w:r>
      <w:r>
        <w:t xml:space="preserve">   Sail    </w:t>
      </w:r>
      <w:r>
        <w:t xml:space="preserve">   Dagger board    </w:t>
      </w:r>
      <w:r>
        <w:t xml:space="preserve">   Tiller    </w:t>
      </w:r>
      <w:r>
        <w:t xml:space="preserve">   Rudder    </w:t>
      </w:r>
      <w:r>
        <w:t xml:space="preserve">   Boom    </w:t>
      </w:r>
      <w:r>
        <w:t xml:space="preserve">   Mast    </w:t>
      </w:r>
      <w:r>
        <w:t xml:space="preserve">   Hull    </w:t>
      </w:r>
      <w:r>
        <w:t xml:space="preserve">   Oppie    </w:t>
      </w:r>
      <w:r>
        <w:t xml:space="preserve">   Pico    </w:t>
      </w:r>
      <w:r>
        <w:t xml:space="preserve">   Sharks    </w:t>
      </w:r>
      <w:r>
        <w:t xml:space="preserve">   Barracudas    </w:t>
      </w:r>
      <w:r>
        <w:t xml:space="preserve">   Piranhas    </w:t>
      </w:r>
      <w:r>
        <w:t xml:space="preserve">   Stingrays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Week 2017</dc:title>
  <dcterms:created xsi:type="dcterms:W3CDTF">2021-10-11T02:45:04Z</dcterms:created>
  <dcterms:modified xsi:type="dcterms:W3CDTF">2021-10-11T02:45:04Z</dcterms:modified>
</cp:coreProperties>
</file>