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Roman senator whom Casca talks on the eve of the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mistaken for a conspirator is a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assists Cassius' suicide with Cassius' sword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guards tent at Sardis and commits suicide with the same sword as Caesar and Cassius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commoners of the republic that sided with whoever spoke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served Octavius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a great speech for Caesar's funeral and was Caesar's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captured by Antony's soldiers and mistaken for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husband of Portia and stabbed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conspirator who stabbed Caesar with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a friend of Caesar and join the conspirators on the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mighty warrior that won every battle he fought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Servant who gives a false report to Cassius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friend and soldier to Brutus but refuses to hold Brutus' suicide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convinces Caesar to go the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Committed suicide by eating hot coals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reports Portia's death and discovers Cassius' dead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Tells Caesar Beware the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lucius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Fought the conspirators along with Antony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tribune who breaks up crowd waiting to honor Caesar's triumph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Caesar's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Takes Antony away from the murder scene so Antony won't interfere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Distracts Ceasar so the conspirators attack can still go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senator who wishes Caesar well in his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Gives Caesar a letter of warning naming the conspirators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plants the forged letter for Cassius and conspirator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holds Brutus' suicide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Joins Octavius and Antony but is being used by them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</dc:title>
  <dcterms:created xsi:type="dcterms:W3CDTF">2021-10-11T02:45:46Z</dcterms:created>
  <dcterms:modified xsi:type="dcterms:W3CDTF">2021-10-11T02:45:46Z</dcterms:modified>
</cp:coreProperties>
</file>