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Caesar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friend of Caesar's that wages war against the conspirators. His speech at the Caesars funeral causes plebeians to turn against the conspirators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stabbed Caesar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Calpurnia tell caesar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stabbed Caesar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Poet who has the same name as the conspirator and is killed by the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"Brutus said Caesar is______ and Brutus is a honorable man."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Italian city is the setting for the first three acts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Caesar died from being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 Calpurnia to not want Caesar to go to the Capitol?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Caesar's nephew who returns to Rome after the assassination; later joins Antony and Lepidus as part of the ruling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general who has recently been defeated in war by Julius Caesar in the start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a result of a nightmare, she tries to persuade Caesar to stay home on the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Warns Caesar of the ides of March, but he is dismissed as a dreamer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mastermind behind Caesar's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 what scence does the soothsayer say "Beware the ides of March"?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Portia refers to herself as a what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times did Caesar refuse the crown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Antony tell the people of Rome Caesar left for them in his will?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 Crossword </dc:title>
  <dcterms:created xsi:type="dcterms:W3CDTF">2021-10-11T02:45:53Z</dcterms:created>
  <dcterms:modified xsi:type="dcterms:W3CDTF">2021-10-11T02:45:53Z</dcterms:modified>
</cp:coreProperties>
</file>