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Caesar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et tu brute?    </w:t>
      </w:r>
      <w:r>
        <w:t xml:space="preserve">   Antony    </w:t>
      </w:r>
      <w:r>
        <w:t xml:space="preserve">   Brutus    </w:t>
      </w:r>
      <w:r>
        <w:t xml:space="preserve">   Cassius    </w:t>
      </w:r>
      <w:r>
        <w:t xml:space="preserve">   Conspirator    </w:t>
      </w:r>
      <w:r>
        <w:t xml:space="preserve">   Emperor    </w:t>
      </w:r>
      <w:r>
        <w:t xml:space="preserve">   Julius Caesar    </w:t>
      </w:r>
      <w:r>
        <w:t xml:space="preserve">   King of Rome    </w:t>
      </w:r>
      <w:r>
        <w:t xml:space="preserve">   Rome    </w:t>
      </w:r>
      <w:r>
        <w:t xml:space="preserve">   Senate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 Word Search</dc:title>
  <dcterms:created xsi:type="dcterms:W3CDTF">2021-10-11T02:44:31Z</dcterms:created>
  <dcterms:modified xsi:type="dcterms:W3CDTF">2021-10-11T02:44:31Z</dcterms:modified>
</cp:coreProperties>
</file>