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Caesar's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mastermind behind Caesar's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wife of Brutus who wants him to share his troubles with her. She commits suicide by swallowing hot coals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Cimber; one of the conspirators against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respected Senator Of Rome, later executed by Antony and Octavius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servant in the house of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Greek location where the battle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Cassius' slave who kills Cassius at the latter's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Italian setting for first three acts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Roman is an ally of Cassius and a member of the conspiracy before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character tries to warn Caesar of the plot, but he is unable to deliver his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officer in Brutus' army who claims to be Brutus when captured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great general of Rome, who has recently won a civil war against Pompey and returns to Rome in triumph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Caesar's nephew who returns to Rome after the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character warns Caesar of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conspirator keeps Antony out of the way while the others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noble Roman who is persuaded to join the plot to thwart Caesar's ambition.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Caesar's wife who places great faith in omens and portents.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poet who has the same name as the conspirator who is killed by the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powerful orator, this friend of Caesar's wages war against the conspirators.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conspirator against Caesar ensures that Caesar comes to the capital on the Ides of March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Crossword</dc:title>
  <dcterms:created xsi:type="dcterms:W3CDTF">2021-10-11T02:45:43Z</dcterms:created>
  <dcterms:modified xsi:type="dcterms:W3CDTF">2021-10-11T02:45:43Z</dcterms:modified>
</cp:coreProperties>
</file>