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Caesar's English 11-17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BOTTOMLESS DEPTH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LYING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BORING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WISDOM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PALENESS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 CLEARLY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COMMON; LACKING IN GOOD TASTE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YEARNING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IRRITATE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WHO SUFFERS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English 11-17</dc:title>
  <dcterms:created xsi:type="dcterms:W3CDTF">2021-10-11T02:44:48Z</dcterms:created>
  <dcterms:modified xsi:type="dcterms:W3CDTF">2021-10-11T02:44:48Z</dcterms:modified>
</cp:coreProperties>
</file>