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Caesar's English Book 1 Lesson 1-4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facial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distorted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patronize or talk down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obvious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weakness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sharp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between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huge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hateful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over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Caesar's English Book 1 Lesson 1-4</dc:title>
  <dcterms:created xsi:type="dcterms:W3CDTF">2021-10-11T02:44:39Z</dcterms:created>
  <dcterms:modified xsi:type="dcterms:W3CDTF">2021-10-11T02:44:39Z</dcterms:modified>
</cp:coreProperties>
</file>