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Caesars English Contract 1/31/2018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tumult    </w:t>
      </w:r>
      <w:r>
        <w:t xml:space="preserve">   irreverent    </w:t>
      </w:r>
      <w:r>
        <w:t xml:space="preserve">   orthodox    </w:t>
      </w:r>
      <w:r>
        <w:t xml:space="preserve">   ambiguous    </w:t>
      </w:r>
      <w:r>
        <w:t xml:space="preserve">   vegetation    </w:t>
      </w:r>
      <w:r>
        <w:t xml:space="preserve">   malodorous    </w:t>
      </w:r>
      <w:r>
        <w:t xml:space="preserve">   malnourished    </w:t>
      </w:r>
      <w:r>
        <w:t xml:space="preserve">   malignant    </w:t>
      </w:r>
      <w:r>
        <w:t xml:space="preserve">   malice    </w:t>
      </w:r>
      <w:r>
        <w:t xml:space="preserve">   malfeasance    </w:t>
      </w:r>
      <w:r>
        <w:t xml:space="preserve">   malevolent    </w:t>
      </w:r>
      <w:r>
        <w:t xml:space="preserve">   malefactor    </w:t>
      </w:r>
      <w:r>
        <w:t xml:space="preserve">   malaria    </w:t>
      </w:r>
      <w:r>
        <w:t xml:space="preserve">   malady    </w:t>
      </w:r>
      <w:r>
        <w:t xml:space="preserve">   dismal    </w:t>
      </w:r>
      <w:r>
        <w:t xml:space="preserve">   mal,male    </w:t>
      </w:r>
      <w:r>
        <w:t xml:space="preserve">   know    </w:t>
      </w:r>
      <w:r>
        <w:t xml:space="preserve">   sangui    </w:t>
      </w:r>
      <w:r>
        <w:t xml:space="preserve">   new    </w:t>
      </w:r>
      <w:r>
        <w:t xml:space="preserve">   son    </w:t>
      </w:r>
      <w:r>
        <w:t xml:space="preserve">   good    </w:t>
      </w:r>
      <w:r>
        <w:t xml:space="preserve">   fus    </w:t>
      </w:r>
      <w:r>
        <w:t xml:space="preserve">   vital    </w:t>
      </w:r>
      <w:r>
        <w:t xml:space="preserve">   more    </w:t>
      </w:r>
      <w:r>
        <w:t xml:space="preserve">   apart    </w:t>
      </w:r>
      <w:r>
        <w:t xml:space="preserve">   clud    </w:t>
      </w:r>
      <w:r>
        <w:t xml:space="preserve">   bonvoyage    </w:t>
      </w:r>
      <w:r>
        <w:t xml:space="preserve">   bonus    </w:t>
      </w:r>
      <w:r>
        <w:t xml:space="preserve">   bonafide    </w:t>
      </w:r>
      <w:r>
        <w:t xml:space="preserve">   benign    </w:t>
      </w:r>
      <w:r>
        <w:t xml:space="preserve">   benevolent    </w:t>
      </w:r>
      <w:r>
        <w:t xml:space="preserve">   benefit    </w:t>
      </w:r>
      <w:r>
        <w:t xml:space="preserve">   beneficiary    </w:t>
      </w:r>
      <w:r>
        <w:t xml:space="preserve">   beneficial    </w:t>
      </w:r>
      <w:r>
        <w:t xml:space="preserve">   benefactor    </w:t>
      </w:r>
      <w:r>
        <w:t xml:space="preserve">   benediction    </w:t>
      </w:r>
      <w:r>
        <w:t xml:space="preserve">   ben,bene,bon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Caesars English Contract 1/31/2018</dc:title>
  <dcterms:created xsi:type="dcterms:W3CDTF">2021-10-11T02:45:36Z</dcterms:created>
  <dcterms:modified xsi:type="dcterms:W3CDTF">2021-10-11T02:45:36Z</dcterms:modified>
</cp:coreProperties>
</file>