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Caesar's English Cumulative Match-up (1 &amp; 2)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obsolete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 question someone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two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bicameral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existing beforehand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 rosa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debrief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under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preexist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before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superannuated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done in secret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countenance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huge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profound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obvious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manifest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weakness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prodigious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facial expression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languor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having two chambers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English Cumulative Match-up (1 &amp; 2)</dc:title>
  <dcterms:created xsi:type="dcterms:W3CDTF">2021-10-11T02:46:19Z</dcterms:created>
  <dcterms:modified xsi:type="dcterms:W3CDTF">2021-10-11T02:46:19Z</dcterms:modified>
</cp:coreProperties>
</file>