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Caesars English Lesson XIV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having bad 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word that describes a person who wishes bad things would happen to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bad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tumult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malice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malodorous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bad conduct by a public official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evildoer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dismal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vendure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orthodox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malady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equivocal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profane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harmful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Caesars English Lesson XIV</dc:title>
  <dcterms:created xsi:type="dcterms:W3CDTF">2021-10-11T02:45:35Z</dcterms:created>
  <dcterms:modified xsi:type="dcterms:W3CDTF">2021-10-11T02:45:35Z</dcterms:modified>
</cp:coreProperties>
</file>