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Caesars English lesson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bad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word that describes a person who wishes bad things would happen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having bad health or poor nutrition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harmful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bad air, disease caused by mosquitoes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evildoer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depressing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mischief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Traditional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Ambiguous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Disturbance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Irreverent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Vegetation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bad health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Caesars English lesson 14</dc:title>
  <dcterms:created xsi:type="dcterms:W3CDTF">2021-10-11T02:45:41Z</dcterms:created>
  <dcterms:modified xsi:type="dcterms:W3CDTF">2021-10-11T02:45:41Z</dcterms:modified>
</cp:coreProperties>
</file>