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Caesar's 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Touchable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suffers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Stealthy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Sensational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express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Skeptical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Quivering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Paleness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Unemotional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lie flat|lying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indirectly refer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Weakness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patronize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Deep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Facial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Irritate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Touchable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Beautifully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bottomless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confuse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Hateful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Distorted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I words</dc:title>
  <dcterms:created xsi:type="dcterms:W3CDTF">2021-10-11T02:46:03Z</dcterms:created>
  <dcterms:modified xsi:type="dcterms:W3CDTF">2021-10-11T02:46:03Z</dcterms:modified>
</cp:coreProperties>
</file>